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usually eat these near Christmas, and they are basically just sticks of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 seen the movie "The 3 Musketeers"?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have ever been to Mugsys (in BF) they give you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candy is small and round and comes in a clear plasic thingy that is twisted at the end to close it. They come in different flavors and colors. Hint: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Brown taffy-like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chocolate covered wafer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Fish from Sweden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It's a kind of taffy and the wrappers have jokes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Usually in a ball shape, this is a hard candy mounted on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lmao bc idk what to do, so I'll give you a hint: Twix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I'm rich, I got 100 Grand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 think Hershey's makes hugs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candy is almost like little tiny rocks. I usually think of them as either pink or purple, but they come in other colors as well. They come in a little 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Skittles with an "M" insead of an "S"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This candy is a small, box shaped fruit flavored soft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Reese's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Small bean-shaped sugar candies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This is a long tube of basically sugar. You open the end and pour it into your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you get if you put BUTTER on your FINGERS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Really really REALLY sour!!!!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Peanut Butter Cups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take of the top cracker/cookie, eat it, eat the white filling (best part) and then eat the bottom cracker/cookie part. Hint: The cracker/cookie part is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candy is shaped like little rectangles and comes in many different colors and flavors. You can also buy a dispenser and it dispenses the candy.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M&amp;M with and S instead of and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know this is gonna be easy: Think of a rancher that's jolly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Little balls covered in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Soft and sour candy. Usually shaped like a kid (why?) Really sour.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candy is really good but sticky, and it comes in many different colors and flavors.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candy is shaped like a triange and is usually yellow, orange, and white. If you buy a bag of this candy, they usually have little candy pumpkins too.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candy is a chocolate bar, and it's kind of another word for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Dark, white, milk, baking are all types of this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can BREAK your JAW on these!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Caramel ball covered in chocolate. IDK how else to describe this. Hint: The milk is a dud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It's coconut with an almond or 2 on the top, and then covered in a layer of chocolate.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 offense, but you're an airhead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This is a long twisted liorice candy that is usually 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It's a candy ring and you suck on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2021-10-11T02:51:50Z</dcterms:created>
  <dcterms:modified xsi:type="dcterms:W3CDTF">2021-10-11T02:51:50Z</dcterms:modified>
</cp:coreProperties>
</file>