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Air Heads    </w:t>
      </w:r>
      <w:r>
        <w:t xml:space="preserve">   Almond Joy    </w:t>
      </w:r>
      <w:r>
        <w:t xml:space="preserve">   Baby Ruth    </w:t>
      </w:r>
      <w:r>
        <w:t xml:space="preserve">   Big League Chew    </w:t>
      </w:r>
      <w:r>
        <w:t xml:space="preserve">   Bit O Honey    </w:t>
      </w:r>
      <w:r>
        <w:t xml:space="preserve">   Blow Pops    </w:t>
      </w:r>
      <w:r>
        <w:t xml:space="preserve">   Boston Baked Beans    </w:t>
      </w:r>
      <w:r>
        <w:t xml:space="preserve">   Bottle Caps    </w:t>
      </w:r>
      <w:r>
        <w:t xml:space="preserve">   Bubble Tape Bubble Gum    </w:t>
      </w:r>
      <w:r>
        <w:t xml:space="preserve">   Butterfinger    </w:t>
      </w:r>
      <w:r>
        <w:t xml:space="preserve">   Butterscotch    </w:t>
      </w:r>
      <w:r>
        <w:t xml:space="preserve">   Candy Corn    </w:t>
      </w:r>
      <w:r>
        <w:t xml:space="preserve">   Clark Bar    </w:t>
      </w:r>
      <w:r>
        <w:t xml:space="preserve">   Dots    </w:t>
      </w:r>
      <w:r>
        <w:t xml:space="preserve">   Dum Dum Lillipop    </w:t>
      </w:r>
      <w:r>
        <w:t xml:space="preserve">   Fun Dip    </w:t>
      </w:r>
      <w:r>
        <w:t xml:space="preserve">   Gobstoppers    </w:t>
      </w:r>
      <w:r>
        <w:t xml:space="preserve">   Goobers    </w:t>
      </w:r>
      <w:r>
        <w:t xml:space="preserve">   Gummi Bears    </w:t>
      </w:r>
      <w:r>
        <w:t xml:space="preserve">   Heath Bar    </w:t>
      </w:r>
      <w:r>
        <w:t xml:space="preserve">   Hershey Bar    </w:t>
      </w:r>
      <w:r>
        <w:t xml:space="preserve">   Jawbreakers    </w:t>
      </w:r>
      <w:r>
        <w:t xml:space="preserve">   Junior Mints    </w:t>
      </w:r>
      <w:r>
        <w:t xml:space="preserve">   Kit Kat Bar    </w:t>
      </w:r>
      <w:r>
        <w:t xml:space="preserve">   Laffy Taffy    </w:t>
      </w:r>
      <w:r>
        <w:t xml:space="preserve">   Lifesavers    </w:t>
      </w:r>
      <w:r>
        <w:t xml:space="preserve">   Mallow Cups    </w:t>
      </w:r>
      <w:r>
        <w:t xml:space="preserve">   Milk Duds    </w:t>
      </w:r>
      <w:r>
        <w:t xml:space="preserve">   Milky Way    </w:t>
      </w:r>
      <w:r>
        <w:t xml:space="preserve">   Mr Goodbar    </w:t>
      </w:r>
      <w:r>
        <w:t xml:space="preserve">   Nerds    </w:t>
      </w:r>
      <w:r>
        <w:t xml:space="preserve">   Payday    </w:t>
      </w:r>
      <w:r>
        <w:t xml:space="preserve">   Peeps    </w:t>
      </w:r>
      <w:r>
        <w:t xml:space="preserve">   Pixy Stix    </w:t>
      </w:r>
      <w:r>
        <w:t xml:space="preserve">   Pop Rocks    </w:t>
      </w:r>
      <w:r>
        <w:t xml:space="preserve">   Raisinets    </w:t>
      </w:r>
      <w:r>
        <w:t xml:space="preserve">   Red Hots    </w:t>
      </w:r>
      <w:r>
        <w:t xml:space="preserve">   Sixlets    </w:t>
      </w:r>
      <w:r>
        <w:t xml:space="preserve">   Skittles    </w:t>
      </w:r>
      <w:r>
        <w:t xml:space="preserve">   Skor Bar    </w:t>
      </w:r>
      <w:r>
        <w:t xml:space="preserve">   Smarties    </w:t>
      </w:r>
      <w:r>
        <w:t xml:space="preserve">   Snickers    </w:t>
      </w:r>
      <w:r>
        <w:t xml:space="preserve">   Sno Caps    </w:t>
      </w:r>
      <w:r>
        <w:t xml:space="preserve">   Sour Patch Kids    </w:t>
      </w:r>
      <w:r>
        <w:t xml:space="preserve">   Starbursts    </w:t>
      </w:r>
      <w:r>
        <w:t xml:space="preserve">   Sugar Daddy    </w:t>
      </w:r>
      <w:r>
        <w:t xml:space="preserve">   Three Musketeers    </w:t>
      </w:r>
      <w:r>
        <w:t xml:space="preserve">   Tootsie Roll    </w:t>
      </w:r>
      <w:r>
        <w:t xml:space="preserve">   Twix Bar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2021-10-11T02:51:38Z</dcterms:created>
  <dcterms:modified xsi:type="dcterms:W3CDTF">2021-10-11T02:51:38Z</dcterms:modified>
</cp:coreProperties>
</file>