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Candy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Large"/>
      </w:pPr>
      <w:r>
        <w:t xml:space="preserve">   Pixie Stix    </w:t>
      </w:r>
      <w:r>
        <w:t xml:space="preserve">   Candy Necklace    </w:t>
      </w:r>
      <w:r>
        <w:t xml:space="preserve">   Toblerone    </w:t>
      </w:r>
      <w:r>
        <w:t xml:space="preserve">   Circus Peanuts    </w:t>
      </w:r>
      <w:r>
        <w:t xml:space="preserve">   Sour Patch Kids    </w:t>
      </w:r>
      <w:r>
        <w:t xml:space="preserve">   Reese's pieces    </w:t>
      </w:r>
      <w:r>
        <w:t xml:space="preserve">   Smarties    </w:t>
      </w:r>
      <w:r>
        <w:t xml:space="preserve">   Gummy bear    </w:t>
      </w:r>
      <w:r>
        <w:t xml:space="preserve">   Blow Pop    </w:t>
      </w:r>
      <w:r>
        <w:t xml:space="preserve">   Three Musketeers    </w:t>
      </w:r>
      <w:r>
        <w:t xml:space="preserve">   Twix    </w:t>
      </w:r>
      <w:r>
        <w:t xml:space="preserve">   Life Savers    </w:t>
      </w:r>
      <w:r>
        <w:t xml:space="preserve">   Candy Corn    </w:t>
      </w:r>
      <w:r>
        <w:t xml:space="preserve">   AirHeads    </w:t>
      </w:r>
      <w:r>
        <w:t xml:space="preserve">   Pez    </w:t>
      </w:r>
      <w:r>
        <w:t xml:space="preserve">   Cotton candy    </w:t>
      </w:r>
      <w:r>
        <w:t xml:space="preserve">   Gumdrops    </w:t>
      </w:r>
      <w:r>
        <w:t xml:space="preserve">   Rolo    </w:t>
      </w:r>
      <w:r>
        <w:t xml:space="preserve">   Whoppers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Candy</dc:title>
  <dcterms:created xsi:type="dcterms:W3CDTF">2021-10-11T02:51:53Z</dcterms:created>
  <dcterms:modified xsi:type="dcterms:W3CDTF">2021-10-11T02:51:53Z</dcterms:modified>
</cp:coreProperties>
</file>