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candy buttons    </w:t>
      </w:r>
      <w:r>
        <w:t xml:space="preserve">   York Peppermint Pattie    </w:t>
      </w:r>
      <w:r>
        <w:t xml:space="preserve">   Whoppers    </w:t>
      </w:r>
      <w:r>
        <w:t xml:space="preserve">   Warheads    </w:t>
      </w:r>
      <w:r>
        <w:t xml:space="preserve">   Twizzlers    </w:t>
      </w:r>
      <w:r>
        <w:t xml:space="preserve">   Twix    </w:t>
      </w:r>
      <w:r>
        <w:t xml:space="preserve">   Snickers    </w:t>
      </w:r>
      <w:r>
        <w:t xml:space="preserve">   Skittles    </w:t>
      </w:r>
      <w:r>
        <w:t xml:space="preserve">   Rolos    </w:t>
      </w:r>
      <w:r>
        <w:t xml:space="preserve">   Pop Rocks    </w:t>
      </w:r>
      <w:r>
        <w:t xml:space="preserve">   Pixy Stix    </w:t>
      </w:r>
      <w:r>
        <w:t xml:space="preserve">   Milky Way    </w:t>
      </w:r>
      <w:r>
        <w:t xml:space="preserve">   M&amp;M's    </w:t>
      </w:r>
      <w:r>
        <w:t xml:space="preserve">   Lifesavers    </w:t>
      </w:r>
      <w:r>
        <w:t xml:space="preserve">   Laffy Taffy    </w:t>
      </w:r>
      <w:r>
        <w:t xml:space="preserve">   Kit Kat    </w:t>
      </w:r>
      <w:r>
        <w:t xml:space="preserve">   Fun Dip    </w:t>
      </w:r>
      <w:r>
        <w:t xml:space="preserve">   Dove Chocolate    </w:t>
      </w:r>
      <w:r>
        <w:t xml:space="preserve">   Dots    </w:t>
      </w:r>
      <w:r>
        <w:t xml:space="preserve">   Candy Buttons    </w:t>
      </w:r>
      <w:r>
        <w:t xml:space="preserve">   Butterfinger    </w:t>
      </w:r>
      <w:r>
        <w:t xml:space="preserve">   Baby Ruth    </w:t>
      </w:r>
      <w:r>
        <w:t xml:space="preserve">   Almond Joy    </w:t>
      </w:r>
      <w:r>
        <w:t xml:space="preserve">   Air Heads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2021-10-11T02:52:00Z</dcterms:created>
  <dcterms:modified xsi:type="dcterms:W3CDTF">2021-10-11T02:52:00Z</dcterms:modified>
</cp:coreProperties>
</file>