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Kit Kat    </w:t>
      </w:r>
      <w:r>
        <w:t xml:space="preserve">   Reese's Cups    </w:t>
      </w:r>
      <w:r>
        <w:t xml:space="preserve">   Smarties    </w:t>
      </w:r>
      <w:r>
        <w:t xml:space="preserve">   Starburst    </w:t>
      </w:r>
      <w:r>
        <w:t xml:space="preserve">   Snickers    </w:t>
      </w:r>
      <w:r>
        <w:t xml:space="preserve">   Nerds    </w:t>
      </w:r>
      <w:r>
        <w:t xml:space="preserve">   Twix    </w:t>
      </w:r>
      <w:r>
        <w:t xml:space="preserve">   Sour Patch Kids    </w:t>
      </w:r>
      <w:r>
        <w:t xml:space="preserve">   Whoppers    </w:t>
      </w:r>
      <w:r>
        <w:t xml:space="preserve">   Skittles    </w:t>
      </w:r>
      <w:r>
        <w:t xml:space="preserve">   Tootsie Roll    </w:t>
      </w:r>
      <w:r>
        <w:t xml:space="preserve">   Candy Corn    </w:t>
      </w:r>
      <w:r>
        <w:t xml:space="preserve">   Blow Pop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 #2</dc:title>
  <dcterms:created xsi:type="dcterms:W3CDTF">2021-10-11T02:50:22Z</dcterms:created>
  <dcterms:modified xsi:type="dcterms:W3CDTF">2021-10-11T02:50:22Z</dcterms:modified>
</cp:coreProperties>
</file>