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Life Savers    </w:t>
      </w:r>
      <w:r>
        <w:t xml:space="preserve">   Laffy Taffy    </w:t>
      </w:r>
      <w:r>
        <w:t xml:space="preserve">   Sweet Tarts    </w:t>
      </w:r>
      <w:r>
        <w:t xml:space="preserve">   Kit Kat    </w:t>
      </w:r>
      <w:r>
        <w:t xml:space="preserve">   Pop Rocks    </w:t>
      </w:r>
      <w:r>
        <w:t xml:space="preserve">   Yorks    </w:t>
      </w:r>
      <w:r>
        <w:t xml:space="preserve">   Licorice    </w:t>
      </w:r>
      <w:r>
        <w:t xml:space="preserve">   Smarties    </w:t>
      </w:r>
      <w:r>
        <w:t xml:space="preserve">   Nerds    </w:t>
      </w:r>
      <w:r>
        <w:t xml:space="preserve">   Gobstoppers    </w:t>
      </w:r>
      <w:r>
        <w:t xml:space="preserve">   Chocolate    </w:t>
      </w:r>
      <w:r>
        <w:t xml:space="preserve">   Starburst    </w:t>
      </w:r>
      <w:r>
        <w:t xml:space="preserve">   Milky Way    </w:t>
      </w:r>
      <w:r>
        <w:t xml:space="preserve">   Twix    </w:t>
      </w:r>
      <w:r>
        <w:t xml:space="preserve">   Gummy Worms    </w:t>
      </w:r>
      <w:r>
        <w:t xml:space="preserve">   Pixie Stix    </w:t>
      </w:r>
      <w:r>
        <w:t xml:space="preserve">   Jelly Beans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2021-10-11T02:51:11Z</dcterms:created>
  <dcterms:modified xsi:type="dcterms:W3CDTF">2021-10-11T02:51:11Z</dcterms:modified>
</cp:coreProperties>
</file>