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Candy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</w:tbl>
    <w:p>
      <w:pPr>
        <w:pStyle w:val="WordBankLarge"/>
      </w:pPr>
      <w:r>
        <w:t xml:space="preserve">   bottlecaps    </w:t>
      </w:r>
      <w:r>
        <w:t xml:space="preserve">   haribo bears    </w:t>
      </w:r>
      <w:r>
        <w:t xml:space="preserve">   kit kat    </w:t>
      </w:r>
      <w:r>
        <w:t xml:space="preserve">   red hots    </w:t>
      </w:r>
      <w:r>
        <w:t xml:space="preserve">   twizzlers    </w:t>
      </w:r>
      <w:r>
        <w:t xml:space="preserve">   whoppers    </w:t>
      </w:r>
      <w:r>
        <w:t xml:space="preserve">   charleston chews    </w:t>
      </w:r>
      <w:r>
        <w:t xml:space="preserve">   jujubes    </w:t>
      </w:r>
      <w:r>
        <w:t xml:space="preserve">   pop rocks    </w:t>
      </w:r>
      <w:r>
        <w:t xml:space="preserve">   razzles    </w:t>
      </w:r>
      <w:r>
        <w:t xml:space="preserve">   reeses    </w:t>
      </w:r>
      <w:r>
        <w:t xml:space="preserve">   hersheys    </w:t>
      </w:r>
      <w:r>
        <w:t xml:space="preserve">   butterfingers    </w:t>
      </w:r>
      <w:r>
        <w:t xml:space="preserve">   laffy taffy    </w:t>
      </w:r>
      <w:r>
        <w:t xml:space="preserve">   sugar babies    </w:t>
      </w:r>
      <w:r>
        <w:t xml:space="preserve">   skittles    </w:t>
      </w:r>
      <w:r>
        <w:t xml:space="preserve">   lemon heads    </w:t>
      </w:r>
      <w:r>
        <w:t xml:space="preserve">   sweedish fish    </w:t>
      </w:r>
      <w:r>
        <w:t xml:space="preserve">   dots    </w:t>
      </w:r>
      <w:r>
        <w:t xml:space="preserve">   starburst    </w:t>
      </w:r>
      <w:r>
        <w:t xml:space="preserve">   milk duds    </w:t>
      </w:r>
      <w:r>
        <w:t xml:space="preserve">   gobstopper    </w:t>
      </w:r>
      <w:r>
        <w:t xml:space="preserve">   sweet tarts    </w:t>
      </w:r>
      <w:r>
        <w:t xml:space="preserve">   nerds    </w:t>
      </w:r>
      <w:r>
        <w:t xml:space="preserve">   sour patch kids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Candy</dc:title>
  <dcterms:created xsi:type="dcterms:W3CDTF">2021-10-11T02:51:22Z</dcterms:created>
  <dcterms:modified xsi:type="dcterms:W3CDTF">2021-10-11T02:51:22Z</dcterms:modified>
</cp:coreProperties>
</file>