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Candy Bar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Toblerone    </w:t>
      </w:r>
      <w:r>
        <w:t xml:space="preserve">   Cadbury    </w:t>
      </w:r>
      <w:r>
        <w:t xml:space="preserve">   Pay Day    </w:t>
      </w:r>
      <w:r>
        <w:t xml:space="preserve">   Twix    </w:t>
      </w:r>
      <w:r>
        <w:t xml:space="preserve">   Take Five    </w:t>
      </w:r>
      <w:r>
        <w:t xml:space="preserve">   Skor    </w:t>
      </w:r>
      <w:r>
        <w:t xml:space="preserve">   Fast Break    </w:t>
      </w:r>
      <w:r>
        <w:t xml:space="preserve">   Mr. Goodbar    </w:t>
      </w:r>
      <w:r>
        <w:t xml:space="preserve">   Mounds    </w:t>
      </w:r>
      <w:r>
        <w:t xml:space="preserve">   Mars    </w:t>
      </w:r>
      <w:r>
        <w:t xml:space="preserve">   Krackel    </w:t>
      </w:r>
      <w:r>
        <w:t xml:space="preserve">   Heath    </w:t>
      </w:r>
      <w:r>
        <w:t xml:space="preserve">   Almond Joy    </w:t>
      </w:r>
      <w:r>
        <w:t xml:space="preserve">   Nestles    </w:t>
      </w:r>
      <w:r>
        <w:t xml:space="preserve">   Crunch    </w:t>
      </w:r>
      <w:r>
        <w:t xml:space="preserve">   Three Musketeers    </w:t>
      </w:r>
      <w:r>
        <w:t xml:space="preserve">   Junior Mints    </w:t>
      </w:r>
      <w:r>
        <w:t xml:space="preserve">   Snickers    </w:t>
      </w:r>
      <w:r>
        <w:t xml:space="preserve">   Reeses Peanut Butter Cups    </w:t>
      </w:r>
      <w:r>
        <w:t xml:space="preserve">   Kit Kat    </w:t>
      </w:r>
      <w:r>
        <w:t xml:space="preserve">   Butterfinger    </w:t>
      </w:r>
      <w:r>
        <w:t xml:space="preserve">   Milky Way    </w:t>
      </w:r>
      <w:r>
        <w:t xml:space="preserve">   Baby Ruth    </w:t>
      </w:r>
      <w:r>
        <w:t xml:space="preserve">   oh Henry    </w:t>
      </w:r>
      <w:r>
        <w:t xml:space="preserve">   Hershey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 Bar Challenge</dc:title>
  <dcterms:created xsi:type="dcterms:W3CDTF">2021-10-11T02:50:29Z</dcterms:created>
  <dcterms:modified xsi:type="dcterms:W3CDTF">2021-10-11T02:50:29Z</dcterms:modified>
</cp:coreProperties>
</file>