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 Bar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almond joy    </w:t>
      </w:r>
      <w:r>
        <w:t xml:space="preserve">   andes mint    </w:t>
      </w:r>
      <w:r>
        <w:t xml:space="preserve">   atomic fireball    </w:t>
      </w:r>
      <w:r>
        <w:t xml:space="preserve">   baby ruth    </w:t>
      </w:r>
      <w:r>
        <w:t xml:space="preserve">   bitohoney    </w:t>
      </w:r>
      <w:r>
        <w:t xml:space="preserve">   blow pops    </w:t>
      </w:r>
      <w:r>
        <w:t xml:space="preserve">   boston baked beans    </w:t>
      </w:r>
      <w:r>
        <w:t xml:space="preserve">   butterfinger    </w:t>
      </w:r>
      <w:r>
        <w:t xml:space="preserve">   chickostick    </w:t>
      </w:r>
      <w:r>
        <w:t xml:space="preserve">   dots    </w:t>
      </w:r>
      <w:r>
        <w:t xml:space="preserve">   fun dip    </w:t>
      </w:r>
      <w:r>
        <w:t xml:space="preserve">   gobstoppers    </w:t>
      </w:r>
      <w:r>
        <w:t xml:space="preserve">   hot tamales    </w:t>
      </w:r>
      <w:r>
        <w:t xml:space="preserve">   jawbreaker    </w:t>
      </w:r>
      <w:r>
        <w:t xml:space="preserve">   jolly rancher    </w:t>
      </w:r>
      <w:r>
        <w:t xml:space="preserve">   jujyfruits    </w:t>
      </w:r>
      <w:r>
        <w:t xml:space="preserve">   junior mint    </w:t>
      </w:r>
      <w:r>
        <w:t xml:space="preserve">   kiss    </w:t>
      </w:r>
      <w:r>
        <w:t xml:space="preserve">   kit kat    </w:t>
      </w:r>
      <w:r>
        <w:t xml:space="preserve">   lemon heads    </w:t>
      </w:r>
      <w:r>
        <w:t xml:space="preserve">   milk duds    </w:t>
      </w:r>
      <w:r>
        <w:t xml:space="preserve">   milky way    </w:t>
      </w:r>
      <w:r>
        <w:t xml:space="preserve">   mounds    </w:t>
      </w:r>
      <w:r>
        <w:t xml:space="preserve">   Mr Goodbar    </w:t>
      </w:r>
      <w:r>
        <w:t xml:space="preserve">   nerds    </w:t>
      </w:r>
      <w:r>
        <w:t xml:space="preserve">   nestle crunch    </w:t>
      </w:r>
      <w:r>
        <w:t xml:space="preserve">   orange slices    </w:t>
      </w:r>
      <w:r>
        <w:t xml:space="preserve">   payday    </w:t>
      </w:r>
      <w:r>
        <w:t xml:space="preserve">   pez    </w:t>
      </w:r>
      <w:r>
        <w:t xml:space="preserve">   pop rocks    </w:t>
      </w:r>
      <w:r>
        <w:t xml:space="preserve">   reeses pieces    </w:t>
      </w:r>
      <w:r>
        <w:t xml:space="preserve">   riesen    </w:t>
      </w:r>
      <w:r>
        <w:t xml:space="preserve">   skittles    </w:t>
      </w:r>
      <w:r>
        <w:t xml:space="preserve">   skor    </w:t>
      </w:r>
      <w:r>
        <w:t xml:space="preserve">   smarties    </w:t>
      </w:r>
      <w:r>
        <w:t xml:space="preserve">   snickers    </w:t>
      </w:r>
      <w:r>
        <w:t xml:space="preserve">   starburst    </w:t>
      </w:r>
      <w:r>
        <w:t xml:space="preserve">   sweettarts    </w:t>
      </w:r>
      <w:r>
        <w:t xml:space="preserve">   three musketeers    </w:t>
      </w:r>
      <w:r>
        <w:t xml:space="preserve">   toblerone    </w:t>
      </w:r>
      <w:r>
        <w:t xml:space="preserve">   tootsie roll    </w:t>
      </w:r>
      <w:r>
        <w:t xml:space="preserve">   twix    </w:t>
      </w:r>
      <w:r>
        <w:t xml:space="preserve">   twizzlers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Bar Word Search</dc:title>
  <dcterms:created xsi:type="dcterms:W3CDTF">2021-12-25T03:37:54Z</dcterms:created>
  <dcterms:modified xsi:type="dcterms:W3CDTF">2021-12-25T03:37:54Z</dcterms:modified>
</cp:coreProperties>
</file>