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Candy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crunchy, caramel filled, and chocolaty?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 be chewy or hard, looks like a mini donut 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round chocolate pieces that are red, blue, yellow, green, and brown.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popular Halloween candy that is white orange and yellow.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lollipop with a bubblegum center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Sour then sweet.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combination of caramel, peanuts and chocolate.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chewy with a hard outside, small, and comes in different flavors?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filled with peanut butter and has chocolate on the outside?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Almond and coconut covered in chocolate.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Crossword</dc:title>
  <dcterms:created xsi:type="dcterms:W3CDTF">2021-10-11T02:51:49Z</dcterms:created>
  <dcterms:modified xsi:type="dcterms:W3CDTF">2021-10-11T02:51:49Z</dcterms:modified>
</cp:coreProperties>
</file>