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Candy!!!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WonkaBar    </w:t>
      </w:r>
      <w:r>
        <w:t xml:space="preserve">   Twizzler    </w:t>
      </w:r>
      <w:r>
        <w:t xml:space="preserve">   Starburst    </w:t>
      </w:r>
      <w:r>
        <w:t xml:space="preserve">   Smarties    </w:t>
      </w:r>
      <w:r>
        <w:t xml:space="preserve">   Skittles    </w:t>
      </w:r>
      <w:r>
        <w:t xml:space="preserve">   Nerds    </w:t>
      </w:r>
      <w:r>
        <w:t xml:space="preserve">   Lifesaver    </w:t>
      </w:r>
      <w:r>
        <w:t xml:space="preserve">   JollyRancher    </w:t>
      </w:r>
      <w:r>
        <w:t xml:space="preserve">   HotTamales    </w:t>
      </w:r>
      <w:r>
        <w:t xml:space="preserve">   GummyBears    </w:t>
      </w:r>
      <w:r>
        <w:t xml:space="preserve">   FunDip    </w:t>
      </w:r>
      <w:r>
        <w:t xml:space="preserve">   Dots    </w:t>
      </w:r>
      <w:r>
        <w:t xml:space="preserve">   Gobstopper    </w:t>
      </w:r>
      <w:r>
        <w:t xml:space="preserve">   Airheads    </w:t>
      </w:r>
      <w:r>
        <w:t xml:space="preserve">   Rolo    </w:t>
      </w:r>
      <w:r>
        <w:t xml:space="preserve">   Twix    </w:t>
      </w:r>
      <w:r>
        <w:t xml:space="preserve">   Snickers    </w:t>
      </w:r>
      <w:r>
        <w:t xml:space="preserve">   Payday    </w:t>
      </w:r>
      <w:r>
        <w:t xml:space="preserve">   Crunch    </w:t>
      </w:r>
      <w:r>
        <w:t xml:space="preserve">   MrGoodbar    </w:t>
      </w:r>
      <w:r>
        <w:t xml:space="preserve">   Mounds    </w:t>
      </w:r>
      <w:r>
        <w:t xml:space="preserve">   MilkyWay    </w:t>
      </w:r>
      <w:r>
        <w:t xml:space="preserve">   MarsBar    </w:t>
      </w:r>
      <w:r>
        <w:t xml:space="preserve">   Krackle    </w:t>
      </w:r>
      <w:r>
        <w:t xml:space="preserve">   KitKat    </w:t>
      </w:r>
      <w:r>
        <w:t xml:space="preserve">   Reeses    </w:t>
      </w:r>
      <w:r>
        <w:t xml:space="preserve">   Hershey    </w:t>
      </w:r>
      <w:r>
        <w:t xml:space="preserve">   Godiva    </w:t>
      </w:r>
      <w:r>
        <w:t xml:space="preserve">   Heath    </w:t>
      </w:r>
      <w:r>
        <w:t xml:space="preserve">   DoveBar    </w:t>
      </w:r>
      <w:r>
        <w:t xml:space="preserve">   Butterfinger    </w:t>
      </w:r>
      <w:r>
        <w:t xml:space="preserve">   BabyRuth    </w:t>
      </w:r>
      <w:r>
        <w:t xml:space="preserve">   AlmondJoy    </w:t>
      </w:r>
      <w:r>
        <w:t xml:space="preserve">   Musketeers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Candy!!!</dc:title>
  <dcterms:created xsi:type="dcterms:W3CDTF">2021-10-11T02:50:51Z</dcterms:created>
  <dcterms:modified xsi:type="dcterms:W3CDTF">2021-10-11T02:50:51Z</dcterms:modified>
</cp:coreProperties>
</file>