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smarties    </w:t>
      </w:r>
      <w:r>
        <w:t xml:space="preserve">   sweet tarts    </w:t>
      </w:r>
      <w:r>
        <w:t xml:space="preserve">   take 5    </w:t>
      </w:r>
      <w:r>
        <w:t xml:space="preserve">   one hundred grand    </w:t>
      </w:r>
      <w:r>
        <w:t xml:space="preserve">   caramello    </w:t>
      </w:r>
      <w:r>
        <w:t xml:space="preserve">   crunch    </w:t>
      </w:r>
      <w:r>
        <w:t xml:space="preserve">   almond joy    </w:t>
      </w:r>
      <w:r>
        <w:t xml:space="preserve">   krackle    </w:t>
      </w:r>
      <w:r>
        <w:t xml:space="preserve">   mounds    </w:t>
      </w:r>
      <w:r>
        <w:t xml:space="preserve">   baby ruth    </w:t>
      </w:r>
      <w:r>
        <w:t xml:space="preserve">   sour patch kids    </w:t>
      </w:r>
      <w:r>
        <w:t xml:space="preserve">   mr goodbar    </w:t>
      </w:r>
      <w:r>
        <w:t xml:space="preserve">   mars bar    </w:t>
      </w:r>
      <w:r>
        <w:t xml:space="preserve">   swedish fish    </w:t>
      </w:r>
      <w:r>
        <w:t xml:space="preserve">   kit kat    </w:t>
      </w:r>
      <w:r>
        <w:t xml:space="preserve">   butter finger    </w:t>
      </w:r>
      <w:r>
        <w:t xml:space="preserve">   payday    </w:t>
      </w:r>
      <w:r>
        <w:t xml:space="preserve">   star burst    </w:t>
      </w:r>
      <w:r>
        <w:t xml:space="preserve">   skittles    </w:t>
      </w:r>
      <w:r>
        <w:t xml:space="preserve">   milky way    </w:t>
      </w:r>
      <w:r>
        <w:t xml:space="preserve">   three musketeers    </w:t>
      </w:r>
      <w:r>
        <w:t xml:space="preserve">   twix    </w:t>
      </w:r>
      <w:r>
        <w:t xml:space="preserve">   Snickers    </w:t>
      </w:r>
      <w:r>
        <w:t xml:space="preserve">   Hershey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2021-10-11T02:50:43Z</dcterms:created>
  <dcterms:modified xsi:type="dcterms:W3CDTF">2021-10-11T02:50:43Z</dcterms:modified>
</cp:coreProperties>
</file>