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Canine Calming Signals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Drooling    </w:t>
      </w:r>
      <w:r>
        <w:t xml:space="preserve">   Hackles up    </w:t>
      </w:r>
      <w:r>
        <w:t xml:space="preserve">   Pacing    </w:t>
      </w:r>
      <w:r>
        <w:t xml:space="preserve">   Scratching    </w:t>
      </w:r>
      <w:r>
        <w:t xml:space="preserve">   Dipped Head    </w:t>
      </w:r>
      <w:r>
        <w:t xml:space="preserve">   Excessive Blinking    </w:t>
      </w:r>
      <w:r>
        <w:t xml:space="preserve">   Glancing Away    </w:t>
      </w:r>
      <w:r>
        <w:t xml:space="preserve">   Howling    </w:t>
      </w:r>
      <w:r>
        <w:t xml:space="preserve">   Barking    </w:t>
      </w:r>
      <w:r>
        <w:t xml:space="preserve">   Tail straight up    </w:t>
      </w:r>
      <w:r>
        <w:t xml:space="preserve">   Tail between legs    </w:t>
      </w:r>
      <w:r>
        <w:t xml:space="preserve">   Barring its teeth    </w:t>
      </w:r>
      <w:r>
        <w:t xml:space="preserve">   Eye whites showing    </w:t>
      </w:r>
      <w:r>
        <w:t xml:space="preserve">   Ears pricked    </w:t>
      </w:r>
      <w:r>
        <w:t xml:space="preserve">   Ears back    </w:t>
      </w:r>
      <w:r>
        <w:t xml:space="preserve">   Licking lips    </w:t>
      </w:r>
      <w:r>
        <w:t xml:space="preserve">   Panting    </w:t>
      </w:r>
      <w:r>
        <w:t xml:space="preserve">   Yawning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 Calming Signals</dc:title>
  <dcterms:created xsi:type="dcterms:W3CDTF">2021-10-11T02:51:12Z</dcterms:created>
  <dcterms:modified xsi:type="dcterms:W3CDTF">2021-10-11T02:51:12Z</dcterms:modified>
</cp:coreProperties>
</file>