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Canine Disruptive Behaviour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To address unwanted barking, we first need to understand the ______.</w:t>
            </w:r>
          </w:p>
          <w:p>
            <w:pPr>
              <w:keepLines/>
              <w:pStyle w:val="CluesTiny"/>
            </w:pPr>
            <w:r>
              <w:rPr>
                <w:b w:val="true"/>
                <w:bCs w:val="true"/>
              </w:rPr>
              <w:t xml:space="preserve">4. </w:t>
            </w:r>
            <w:r>
              <w:t xml:space="preserve">Many conflicts between household pets can be due to incompatible personalities and ______.</w:t>
            </w:r>
          </w:p>
          <w:p>
            <w:pPr>
              <w:keepLines/>
              <w:pStyle w:val="CluesTiny"/>
            </w:pPr>
            <w:r>
              <w:rPr>
                <w:b w:val="true"/>
                <w:bCs w:val="true"/>
              </w:rPr>
              <w:t xml:space="preserve">7. </w:t>
            </w:r>
            <w:r>
              <w:t xml:space="preserve">One of the most important behaviours you can teach your dog is ______.</w:t>
            </w:r>
          </w:p>
          <w:p>
            <w:pPr>
              <w:keepLines/>
              <w:pStyle w:val="CluesTiny"/>
            </w:pPr>
            <w:r>
              <w:rPr>
                <w:b w:val="true"/>
                <w:bCs w:val="true"/>
              </w:rPr>
              <w:t xml:space="preserve">9. </w:t>
            </w:r>
            <w:r>
              <w:t xml:space="preserve">When training a dog not to bark the most important step is to prevent ______ as this strengthens the neural pathways and increases the likelihood of re occurrence.</w:t>
            </w:r>
          </w:p>
          <w:p>
            <w:pPr>
              <w:keepLines/>
              <w:pStyle w:val="CluesTiny"/>
            </w:pPr>
            <w:r>
              <w:rPr>
                <w:b w:val="true"/>
                <w:bCs w:val="true"/>
              </w:rPr>
              <w:t xml:space="preserve">14. </w:t>
            </w:r>
            <w:r>
              <w:t xml:space="preserve">If destructive behaviour is focused on points of entry, it is likely due to ______.</w:t>
            </w:r>
          </w:p>
          <w:p>
            <w:pPr>
              <w:keepLines/>
              <w:pStyle w:val="CluesTiny"/>
            </w:pPr>
            <w:r>
              <w:rPr>
                <w:b w:val="true"/>
                <w:bCs w:val="true"/>
              </w:rPr>
              <w:t xml:space="preserve">16. </w:t>
            </w:r>
            <w:r>
              <w:t xml:space="preserve">Three reasons why a dog may bark include fear, alarm barking and ______.</w:t>
            </w:r>
          </w:p>
          <w:p>
            <w:pPr>
              <w:keepLines/>
              <w:pStyle w:val="CluesTiny"/>
            </w:pPr>
            <w:r>
              <w:rPr>
                <w:b w:val="true"/>
                <w:bCs w:val="true"/>
              </w:rPr>
              <w:t xml:space="preserve">18. </w:t>
            </w:r>
            <w:r>
              <w:t xml:space="preserve">Dogs that are ______ may overreact to certain stimuli and appear aggressive to observers</w:t>
            </w:r>
          </w:p>
          <w:p>
            <w:pPr>
              <w:keepLines/>
              <w:pStyle w:val="CluesTiny"/>
            </w:pPr>
            <w:r>
              <w:rPr>
                <w:b w:val="true"/>
                <w:bCs w:val="true"/>
              </w:rPr>
              <w:t xml:space="preserve">19. </w:t>
            </w:r>
            <w:r>
              <w:t xml:space="preserve">Digging can sometimes be managed by using a dig pit, which provides a controlled location for the dog to participate in “______” digging.</w:t>
            </w:r>
          </w:p>
          <w:p>
            <w:pPr>
              <w:keepLines/>
              <w:pStyle w:val="CluesTiny"/>
            </w:pPr>
            <w:r>
              <w:rPr>
                <w:b w:val="true"/>
                <w:bCs w:val="true"/>
              </w:rPr>
              <w:t xml:space="preserve">20. </w:t>
            </w:r>
            <w:r>
              <w:t xml:space="preserve">When we want to redirect our dog's attention from the food or item on the counter, we can use an attention noise. What should you not use to get their attention?</w:t>
            </w:r>
          </w:p>
          <w:p>
            <w:pPr>
              <w:keepLines/>
              <w:pStyle w:val="CluesTiny"/>
            </w:pPr>
            <w:r>
              <w:rPr>
                <w:b w:val="true"/>
                <w:bCs w:val="true"/>
              </w:rPr>
              <w:t xml:space="preserve">21. </w:t>
            </w:r>
            <w:r>
              <w:t xml:space="preserve">Rather than yelling at the dog the best thing you can do when a dog jumps up at you is ______ them.</w:t>
            </w:r>
          </w:p>
          <w:p>
            <w:pPr>
              <w:keepLines/>
              <w:pStyle w:val="CluesTiny"/>
            </w:pPr>
            <w:r>
              <w:rPr>
                <w:b w:val="true"/>
                <w:bCs w:val="true"/>
              </w:rPr>
              <w:t xml:space="preserve">23. </w:t>
            </w:r>
            <w:r>
              <w:t xml:space="preserve">We can offer an ______ behaviour to be performed to stop a dog from jumping up.</w:t>
            </w:r>
          </w:p>
        </w:tc>
        <w:tc>
          <w:p>
            <w:pPr>
              <w:pStyle w:val="CluesTiny"/>
            </w:pPr>
            <w:r>
              <w:rPr>
                <w:b w:val="true"/>
                <w:bCs w:val="true"/>
              </w:rPr>
              <w:t xml:space="preserve">Down</w:t>
            </w:r>
          </w:p>
          <w:p>
            <w:pPr>
              <w:keepLines/>
              <w:pStyle w:val="CluesTiny"/>
            </w:pPr>
            <w:r>
              <w:rPr>
                <w:b w:val="true"/>
                <w:bCs w:val="true"/>
              </w:rPr>
              <w:t xml:space="preserve">1. </w:t>
            </w:r>
            <w:r>
              <w:t xml:space="preserve">______is a change in behaviour in the presence of something the dog considers valuable.</w:t>
            </w:r>
          </w:p>
          <w:p>
            <w:pPr>
              <w:keepLines/>
              <w:pStyle w:val="CluesTiny"/>
            </w:pPr>
            <w:r>
              <w:rPr>
                <w:b w:val="true"/>
                <w:bCs w:val="true"/>
              </w:rPr>
              <w:t xml:space="preserve">3. </w:t>
            </w:r>
            <w:r>
              <w:t xml:space="preserve">Housetraining may be more difficult if the dog has a ______ and has become accustomed to eliminating on a particular surface (eg. Grass, ca Grass, carpet, newspaper).</w:t>
            </w:r>
          </w:p>
          <w:p>
            <w:pPr>
              <w:keepLines/>
              <w:pStyle w:val="CluesTiny"/>
            </w:pPr>
            <w:r>
              <w:rPr>
                <w:b w:val="true"/>
                <w:bCs w:val="true"/>
              </w:rPr>
              <w:t xml:space="preserve">5. </w:t>
            </w:r>
            <w:r>
              <w:t xml:space="preserve">When trying to correct resource guarding behaviours we can use high ______ food drops to teach the dog that our presence indicates good things.</w:t>
            </w:r>
          </w:p>
          <w:p>
            <w:pPr>
              <w:keepLines/>
              <w:pStyle w:val="CluesTiny"/>
            </w:pPr>
            <w:r>
              <w:rPr>
                <w:b w:val="true"/>
                <w:bCs w:val="true"/>
              </w:rPr>
              <w:t xml:space="preserve">6. </w:t>
            </w:r>
            <w:r>
              <w:t xml:space="preserve">The best solution for deterring digging is to provide the dog with mental and environmental ______ if they are going to be left outside.</w:t>
            </w:r>
          </w:p>
          <w:p>
            <w:pPr>
              <w:keepLines/>
              <w:pStyle w:val="CluesTiny"/>
            </w:pPr>
            <w:r>
              <w:rPr>
                <w:b w:val="true"/>
                <w:bCs w:val="true"/>
              </w:rPr>
              <w:t xml:space="preserve">8. </w:t>
            </w:r>
            <w:r>
              <w:t xml:space="preserve">When a puppy is chewing on something they should not be you should calmly interrupt and ______ it with an appropriate, puppy safe item</w:t>
            </w:r>
          </w:p>
          <w:p>
            <w:pPr>
              <w:keepLines/>
              <w:pStyle w:val="CluesTiny"/>
            </w:pPr>
            <w:r>
              <w:rPr>
                <w:b w:val="true"/>
                <w:bCs w:val="true"/>
              </w:rPr>
              <w:t xml:space="preserve">10. </w:t>
            </w:r>
            <w:r>
              <w:t xml:space="preserve">One reason destructive behaviour may occur is a lack of physical and/or mental ______.</w:t>
            </w:r>
          </w:p>
          <w:p>
            <w:pPr>
              <w:keepLines/>
              <w:pStyle w:val="CluesTiny"/>
            </w:pPr>
            <w:r>
              <w:rPr>
                <w:b w:val="true"/>
                <w:bCs w:val="true"/>
              </w:rPr>
              <w:t xml:space="preserve">11. </w:t>
            </w:r>
            <w:r>
              <w:t xml:space="preserve">It is important puppies remain with their litter and mother until 8 weeks of age so that they may learn bite ______ and the consequences related to nipping.</w:t>
            </w:r>
          </w:p>
          <w:p>
            <w:pPr>
              <w:keepLines/>
              <w:pStyle w:val="CluesTiny"/>
            </w:pPr>
            <w:r>
              <w:rPr>
                <w:b w:val="true"/>
                <w:bCs w:val="true"/>
              </w:rPr>
              <w:t xml:space="preserve">12. </w:t>
            </w:r>
            <w:r>
              <w:t xml:space="preserve">To avoid conflict between household dogs, you should not allow the dogs to ______ at one another, rather, calmly interrupt</w:t>
            </w:r>
          </w:p>
          <w:p>
            <w:pPr>
              <w:keepLines/>
              <w:pStyle w:val="CluesTiny"/>
            </w:pPr>
            <w:r>
              <w:rPr>
                <w:b w:val="true"/>
                <w:bCs w:val="true"/>
              </w:rPr>
              <w:t xml:space="preserve">13. </w:t>
            </w:r>
            <w:r>
              <w:t xml:space="preserve">Typically, aggression occurs when a dog is exposed to a____</w:t>
            </w:r>
          </w:p>
          <w:p>
            <w:pPr>
              <w:keepLines/>
              <w:pStyle w:val="CluesTiny"/>
            </w:pPr>
            <w:r>
              <w:rPr>
                <w:b w:val="true"/>
                <w:bCs w:val="true"/>
              </w:rPr>
              <w:t xml:space="preserve">15. </w:t>
            </w:r>
            <w:r>
              <w:t xml:space="preserve">By using words such as “no” and “leave it” your dog may learn that items on counters or tables are only off limits when you are ______.</w:t>
            </w:r>
          </w:p>
          <w:p>
            <w:pPr>
              <w:keepLines/>
              <w:pStyle w:val="CluesTiny"/>
            </w:pPr>
            <w:r>
              <w:rPr>
                <w:b w:val="true"/>
                <w:bCs w:val="true"/>
              </w:rPr>
              <w:t xml:space="preserve">17. </w:t>
            </w:r>
            <w:r>
              <w:t xml:space="preserve">Many people believe male dogs use marking to mark their territory. What is another possible reason for this behaviour?</w:t>
            </w:r>
          </w:p>
          <w:p>
            <w:pPr>
              <w:keepLines/>
              <w:pStyle w:val="CluesTiny"/>
            </w:pPr>
            <w:r>
              <w:rPr>
                <w:b w:val="true"/>
                <w:bCs w:val="true"/>
              </w:rPr>
              <w:t xml:space="preserve">22. </w:t>
            </w:r>
            <w:r>
              <w:t xml:space="preserve">Nipping is a ______ behaviour for puppies.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Disruptive Behaviour</dc:title>
  <dcterms:created xsi:type="dcterms:W3CDTF">2021-10-21T03:31:25Z</dcterms:created>
  <dcterms:modified xsi:type="dcterms:W3CDTF">2021-10-21T03:31:25Z</dcterms:modified>
</cp:coreProperties>
</file>