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Cannafun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Primary psychoactive component in Cannabis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Best Dispensary in    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Stores licensed to sell products containing CBD &amp; THC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smoke a concentrate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Essential oils of plants, aromatic organic hydrocarbons. These create the flavor profile and add to the entourage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Massachusetts body that governs Cannabis within the Commonwealth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Heating distillate oil or dry flower for inhaling, without an open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Entourage effect, a proposed mechanism by which cannabis compounds other than tetrahydrocannabinol act synergistically with it to modulate the overall psychoactive effects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non-psychoactive component derived from the cannabis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Code for consuming cannabis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Agricultural products that have been grown near where you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Sustainable product that may be used for paper, rope, clothing and contains CBD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Taller broader growing cannabis plant associated with uplifting mental stimulation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 product that contain cannabinoids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Shorter broader growing cannabis plant associated with more body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cannabis plant that is a genetic copy of the mother plant.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Cannafun</dc:title>
  <dcterms:created xsi:type="dcterms:W3CDTF">2021-10-11T02:52:38Z</dcterms:created>
  <dcterms:modified xsi:type="dcterms:W3CDTF">2021-10-11T02:52:38Z</dcterms:modified>
</cp:coreProperties>
</file>