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Canopy Christmassy Who Knows Who???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Trish was first in the team to secure what sort of booking after 29 November?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“E” stand for in the Canopy core values (CARE)?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the olden days, pre Covid lockdowns, what mode of transport did Dale bring onsite?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Whose remedy in times of stress, or any other time really, is chocolate?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It’s a tasty tipple, as well as being Tania’s (offsite)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For the last 3 months or so, Audrey has been desperate to rid her house of something – what was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Patients are required to swab within how many days of their visit to Canopy?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are currently building a fancy schmancy new premises in Hawkes Bay – is it in Napier or Hastings?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the only boy in Tenia’s otherwise all-girl household?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name of our most recently retired Canopy clinician?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of us prefer Netflix &amp; Chill but for this teamster it’s Chardonnay &amp; Piano – who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Charmaine’s newest grandbaby – here’s a clue, she’s a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Debbie has a very talented niece who sold her creations as a fundraiser earlier this year – what were they?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worked in a Family Planning Clinic prior to joining Canopy?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Before joining Canopy, and herding doctors, Jane was responsible for organising what other group of professionals?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Canopy Christmassy Who Knows Who???</dc:title>
  <dcterms:created xsi:type="dcterms:W3CDTF">2021-11-29T03:37:24Z</dcterms:created>
  <dcterms:modified xsi:type="dcterms:W3CDTF">2021-11-29T03:37:24Z</dcterms:modified>
</cp:coreProperties>
</file>