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Canterbury Tales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host of the Tabard 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Inn do the pilgrim gather to discuss the pilgrimage?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wrote Canterbury Tales?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tales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which tale does the wife spend 100 francs on clothes?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evil judge in the Physicians Tale?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drinks and dances a lot in the Cooks Tale?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Knight's tale, who marries Emelye?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Whose shrine were the pilgrims visiting?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seasons.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Tales Crossword</dc:title>
  <dcterms:created xsi:type="dcterms:W3CDTF">2021-10-11T02:52:29Z</dcterms:created>
  <dcterms:modified xsi:type="dcterms:W3CDTF">2021-10-11T02:52:29Z</dcterms:modified>
</cp:coreProperties>
</file>