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Canterbury tales characters and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Wealthy, bald, and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Wealthy, can sing, and play the harp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Disguist towards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Ruling class, wise, modest, and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Kind and generous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Peasent class, strong, and hunter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Middle class, excellent knowledge of medical tricks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Leaving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Middle class, slender, hollow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boastful, not bragish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Middle class, wise, cautious, and accurate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Son of the knight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Wealthy, neat, and is a nun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Able to move quickly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tales characters and vocab</dc:title>
  <dcterms:created xsi:type="dcterms:W3CDTF">2021-10-11T02:51:38Z</dcterms:created>
  <dcterms:modified xsi:type="dcterms:W3CDTF">2021-10-11T02:51:38Z</dcterms:modified>
</cp:coreProperties>
</file>