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Cape Cod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love    </w:t>
      </w:r>
      <w:r>
        <w:t xml:space="preserve">   family    </w:t>
      </w:r>
      <w:r>
        <w:t xml:space="preserve">   vacation    </w:t>
      </w:r>
      <w:r>
        <w:t xml:space="preserve">   fishing    </w:t>
      </w:r>
      <w:r>
        <w:t xml:space="preserve">   national seashore    </w:t>
      </w:r>
      <w:r>
        <w:t xml:space="preserve">   plimoth plantation    </w:t>
      </w:r>
      <w:r>
        <w:t xml:space="preserve">   Mayflower    </w:t>
      </w:r>
      <w:r>
        <w:t xml:space="preserve">   ice cream    </w:t>
      </w:r>
      <w:r>
        <w:t xml:space="preserve">   mini golf    </w:t>
      </w:r>
      <w:r>
        <w:t xml:space="preserve">   bike riding    </w:t>
      </w:r>
      <w:r>
        <w:t xml:space="preserve">   Indian    </w:t>
      </w:r>
      <w:r>
        <w:t xml:space="preserve">   Squire    </w:t>
      </w:r>
      <w:r>
        <w:t xml:space="preserve">   Lobster Claw    </w:t>
      </w:r>
      <w:r>
        <w:t xml:space="preserve">   P Town    </w:t>
      </w:r>
      <w:r>
        <w:t xml:space="preserve">   dune buggy    </w:t>
      </w:r>
      <w:r>
        <w:t xml:space="preserve">   whale watching    </w:t>
      </w:r>
      <w:r>
        <w:t xml:space="preserve">   beach    </w:t>
      </w:r>
      <w:r>
        <w:t xml:space="preserve">   chowder    </w:t>
      </w:r>
      <w:r>
        <w:t xml:space="preserve">   lobster    </w:t>
      </w:r>
      <w:r>
        <w:t xml:space="preserve">   Chatham    </w:t>
      </w:r>
      <w:r>
        <w:t xml:space="preserve">   pilgrim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 Cod</dc:title>
  <dcterms:created xsi:type="dcterms:W3CDTF">2021-10-11T02:50:56Z</dcterms:created>
  <dcterms:modified xsi:type="dcterms:W3CDTF">2021-10-11T02:50:56Z</dcterms:modified>
</cp:coreProperties>
</file>