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Caperucita Roja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 soy el super hereo del cuento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lobo feroz es el ______ del cuento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Soy la mama de caperucita y soy muy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soy Abuela y estoy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Una niña joven y bonita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 soy una niña curiosa y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 estoy hambriento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 soy credula y no puedo oir bien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 soy un hombre trabajador y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 estoy preocupada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Caperucita Roja </dc:title>
  <dcterms:created xsi:type="dcterms:W3CDTF">2021-10-11T02:51:54Z</dcterms:created>
  <dcterms:modified xsi:type="dcterms:W3CDTF">2021-10-11T02:51:54Z</dcterms:modified>
</cp:coreProperties>
</file>