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Capital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Abu Dhabi    </w:t>
      </w:r>
      <w:r>
        <w:t xml:space="preserve">   Amsterdam    </w:t>
      </w:r>
      <w:r>
        <w:t xml:space="preserve">   Athens    </w:t>
      </w:r>
      <w:r>
        <w:t xml:space="preserve">   Baghad    </w:t>
      </w:r>
      <w:r>
        <w:t xml:space="preserve">   Bangkok    </w:t>
      </w:r>
      <w:r>
        <w:t xml:space="preserve">   Beijing    </w:t>
      </w:r>
      <w:r>
        <w:t xml:space="preserve">   Beirut    </w:t>
      </w:r>
      <w:r>
        <w:t xml:space="preserve">   Berlin    </w:t>
      </w:r>
      <w:r>
        <w:t xml:space="preserve">   Brasília    </w:t>
      </w:r>
      <w:r>
        <w:t xml:space="preserve">   Brussels    </w:t>
      </w:r>
      <w:r>
        <w:t xml:space="preserve">   Bucharest    </w:t>
      </w:r>
      <w:r>
        <w:t xml:space="preserve">   Budapest    </w:t>
      </w:r>
      <w:r>
        <w:t xml:space="preserve">   Buenos Aires    </w:t>
      </w:r>
      <w:r>
        <w:t xml:space="preserve">   Cairo    </w:t>
      </w:r>
      <w:r>
        <w:t xml:space="preserve">   Canberra    </w:t>
      </w:r>
      <w:r>
        <w:t xml:space="preserve">   Colombo    </w:t>
      </w:r>
      <w:r>
        <w:t xml:space="preserve">   Copenhagen    </w:t>
      </w:r>
      <w:r>
        <w:t xml:space="preserve">   Doha    </w:t>
      </w:r>
      <w:r>
        <w:t xml:space="preserve">   Dublin    </w:t>
      </w:r>
      <w:r>
        <w:t xml:space="preserve">   Hong Kong    </w:t>
      </w:r>
      <w:r>
        <w:t xml:space="preserve">   Jerusalem    </w:t>
      </w:r>
      <w:r>
        <w:t xml:space="preserve">   Kabul    </w:t>
      </w:r>
      <w:r>
        <w:t xml:space="preserve">   Kingston    </w:t>
      </w:r>
      <w:r>
        <w:t xml:space="preserve">   Kualu Lumpur    </w:t>
      </w:r>
      <w:r>
        <w:t xml:space="preserve">   Lisbon    </w:t>
      </w:r>
      <w:r>
        <w:t xml:space="preserve">   London    </w:t>
      </w:r>
      <w:r>
        <w:t xml:space="preserve">   Luxembourg    </w:t>
      </w:r>
      <w:r>
        <w:t xml:space="preserve">   Madrid    </w:t>
      </w:r>
      <w:r>
        <w:t xml:space="preserve">   Manama    </w:t>
      </w:r>
      <w:r>
        <w:t xml:space="preserve">   Moscow    </w:t>
      </w:r>
      <w:r>
        <w:t xml:space="preserve">   Nairobi    </w:t>
      </w:r>
      <w:r>
        <w:t xml:space="preserve">   New Dehli    </w:t>
      </w:r>
      <w:r>
        <w:t xml:space="preserve">   Oslo    </w:t>
      </w:r>
      <w:r>
        <w:t xml:space="preserve">   Ottawa    </w:t>
      </w:r>
      <w:r>
        <w:t xml:space="preserve">   Pago Pago    </w:t>
      </w:r>
      <w:r>
        <w:t xml:space="preserve">   Paris    </w:t>
      </w:r>
      <w:r>
        <w:t xml:space="preserve">   Pyongyang    </w:t>
      </w:r>
      <w:r>
        <w:t xml:space="preserve">   Riyadh    </w:t>
      </w:r>
      <w:r>
        <w:t xml:space="preserve">   Rome    </w:t>
      </w:r>
      <w:r>
        <w:t xml:space="preserve">   San José    </w:t>
      </w:r>
      <w:r>
        <w:t xml:space="preserve">   Seoul    </w:t>
      </w:r>
      <w:r>
        <w:t xml:space="preserve">   Singapore    </w:t>
      </w:r>
      <w:r>
        <w:t xml:space="preserve">   Stockholm    </w:t>
      </w:r>
      <w:r>
        <w:t xml:space="preserve">   Tokyo    </w:t>
      </w:r>
      <w:r>
        <w:t xml:space="preserve">   Vienna    </w:t>
      </w:r>
      <w:r>
        <w:t xml:space="preserve">   Warsaw    </w:t>
      </w:r>
      <w:r>
        <w:t xml:space="preserve">   Washington D.C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Cities</dc:title>
  <dcterms:created xsi:type="dcterms:W3CDTF">2021-10-12T20:43:28Z</dcterms:created>
  <dcterms:modified xsi:type="dcterms:W3CDTF">2021-10-12T20:43:28Z</dcterms:modified>
</cp:coreProperties>
</file>