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TASHKENT    </w:t>
      </w:r>
      <w:r>
        <w:t xml:space="preserve">   TEHRAN    </w:t>
      </w:r>
      <w:r>
        <w:t xml:space="preserve">   SANTO DOMINGO    </w:t>
      </w:r>
      <w:r>
        <w:t xml:space="preserve">   SAN MARINO    </w:t>
      </w:r>
      <w:r>
        <w:t xml:space="preserve">   OUAGADOUGOU    </w:t>
      </w:r>
      <w:r>
        <w:t xml:space="preserve">   NICOSIA    </w:t>
      </w:r>
      <w:r>
        <w:t xml:space="preserve">   NASSAU    </w:t>
      </w:r>
      <w:r>
        <w:t xml:space="preserve">   MAPUTO    </w:t>
      </w:r>
      <w:r>
        <w:t xml:space="preserve">   MANILA    </w:t>
      </w:r>
      <w:r>
        <w:t xml:space="preserve">   CARACAS    </w:t>
      </w:r>
      <w:r>
        <w:t xml:space="preserve">   COLOMBO    </w:t>
      </w:r>
      <w:r>
        <w:t xml:space="preserve">   KUWAIT CITY    </w:t>
      </w:r>
      <w:r>
        <w:t xml:space="preserve">   HELSIKI    </w:t>
      </w:r>
      <w:r>
        <w:t xml:space="preserve">   KATHMANDU    </w:t>
      </w:r>
      <w:r>
        <w:t xml:space="preserve">   ISLAMABAD    </w:t>
      </w:r>
      <w:r>
        <w:t xml:space="preserve">   GEORGE TOWN    </w:t>
      </w:r>
      <w:r>
        <w:t xml:space="preserve">   LOME    </w:t>
      </w:r>
      <w:r>
        <w:t xml:space="preserve">   KAMPALA    </w:t>
      </w:r>
      <w:r>
        <w:t xml:space="preserve">   KABUL    </w:t>
      </w:r>
      <w:r>
        <w:t xml:space="preserve">   LA PAZ    </w:t>
      </w:r>
      <w:r>
        <w:t xml:space="preserve">   BUDAPEST    </w:t>
      </w:r>
      <w:r>
        <w:t xml:space="preserve">   CANBERRA    </w:t>
      </w:r>
      <w:r>
        <w:t xml:space="preserve">   BELFAST    </w:t>
      </w:r>
      <w:r>
        <w:t xml:space="preserve">   BRUSSELS    </w:t>
      </w:r>
      <w:r>
        <w:t xml:space="preserve">   ANKARA    </w:t>
      </w:r>
      <w:r>
        <w:t xml:space="preserve">   MONACO    </w:t>
      </w:r>
      <w:r>
        <w:t xml:space="preserve">   SANTIAGO    </w:t>
      </w:r>
      <w:r>
        <w:t xml:space="preserve">   VATICAN CITY    </w:t>
      </w:r>
      <w:r>
        <w:t xml:space="preserve">   TUNIS    </w:t>
      </w:r>
      <w:r>
        <w:t xml:space="preserve">   TOKYO    </w:t>
      </w:r>
      <w:r>
        <w:t xml:space="preserve">   OSLO    </w:t>
      </w:r>
      <w:r>
        <w:t xml:space="preserve">   MUSCAT    </w:t>
      </w:r>
      <w:r>
        <w:t xml:space="preserve">   MOSCOW    </w:t>
      </w:r>
      <w:r>
        <w:t xml:space="preserve">   MEXICO CITY    </w:t>
      </w:r>
      <w:r>
        <w:t xml:space="preserve">   LISBON    </w:t>
      </w:r>
      <w:r>
        <w:t xml:space="preserve">   BERLIN    </w:t>
      </w:r>
      <w:r>
        <w:t xml:space="preserve">   CARDIFF    </w:t>
      </w:r>
      <w:r>
        <w:t xml:space="preserve">   BRASILIA    </w:t>
      </w:r>
      <w:r>
        <w:t xml:space="preserve">   ATHENS    </w:t>
      </w:r>
      <w:r>
        <w:t xml:space="preserve">   BEIJING    </w:t>
      </w:r>
      <w:r>
        <w:t xml:space="preserve">   BAGHDAD    </w:t>
      </w:r>
      <w:r>
        <w:t xml:space="preserve">   BUENOS AIRES    </w:t>
      </w:r>
      <w:r>
        <w:t xml:space="preserve">   CAIRO    </w:t>
      </w:r>
      <w:r>
        <w:t xml:space="preserve">   DUBLIN    </w:t>
      </w:r>
      <w:r>
        <w:t xml:space="preserve">   WASHINGTON D.C    </w:t>
      </w:r>
      <w:r>
        <w:t xml:space="preserve">   NEW DELHI    </w:t>
      </w:r>
      <w:r>
        <w:t xml:space="preserve">   ABU DHABI    </w:t>
      </w:r>
      <w:r>
        <w:t xml:space="preserve">   ROME    </w:t>
      </w:r>
      <w:r>
        <w:t xml:space="preserve">   PARIS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</dc:title>
  <dcterms:created xsi:type="dcterms:W3CDTF">2021-10-11T02:51:28Z</dcterms:created>
  <dcterms:modified xsi:type="dcterms:W3CDTF">2021-10-11T02:51:28Z</dcterms:modified>
</cp:coreProperties>
</file>