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Cities of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Dili    </w:t>
      </w:r>
      <w:r>
        <w:t xml:space="preserve">   Ramallah    </w:t>
      </w:r>
      <w:r>
        <w:t xml:space="preserve">   Jerusalem    </w:t>
      </w:r>
      <w:r>
        <w:t xml:space="preserve">   Sanaa    </w:t>
      </w:r>
      <w:r>
        <w:t xml:space="preserve">   Doha    </w:t>
      </w:r>
      <w:r>
        <w:t xml:space="preserve">   Manama    </w:t>
      </w:r>
      <w:r>
        <w:t xml:space="preserve">   Ankara    </w:t>
      </w:r>
      <w:r>
        <w:t xml:space="preserve">   Baghdad    </w:t>
      </w:r>
      <w:r>
        <w:t xml:space="preserve">   Abu Dhabi    </w:t>
      </w:r>
      <w:r>
        <w:t xml:space="preserve">   Riyadh    </w:t>
      </w:r>
      <w:r>
        <w:t xml:space="preserve">   KuwaitCity    </w:t>
      </w:r>
      <w:r>
        <w:t xml:space="preserve">   Amman    </w:t>
      </w:r>
      <w:r>
        <w:t xml:space="preserve">   Damascus    </w:t>
      </w:r>
      <w:r>
        <w:t xml:space="preserve">   Tehran    </w:t>
      </w:r>
      <w:r>
        <w:t xml:space="preserve">   Baku    </w:t>
      </w:r>
      <w:r>
        <w:t xml:space="preserve">   Yerevan    </w:t>
      </w:r>
      <w:r>
        <w:t xml:space="preserve">   Tbilisi    </w:t>
      </w:r>
      <w:r>
        <w:t xml:space="preserve">   SriJayawardenepuraKotte    </w:t>
      </w:r>
      <w:r>
        <w:t xml:space="preserve">   Manila    </w:t>
      </w:r>
      <w:r>
        <w:t xml:space="preserve">   Taipei    </w:t>
      </w:r>
      <w:r>
        <w:t xml:space="preserve">   BandarSeriBegawan    </w:t>
      </w:r>
      <w:r>
        <w:t xml:space="preserve">   Male    </w:t>
      </w:r>
      <w:r>
        <w:t xml:space="preserve">   Jakarta    </w:t>
      </w:r>
      <w:r>
        <w:t xml:space="preserve">   Singapore    </w:t>
      </w:r>
      <w:r>
        <w:t xml:space="preserve">   KualaLumpur    </w:t>
      </w:r>
      <w:r>
        <w:t xml:space="preserve">   Ulaanbaatar    </w:t>
      </w:r>
      <w:r>
        <w:t xml:space="preserve">   Hanoi    </w:t>
      </w:r>
      <w:r>
        <w:t xml:space="preserve">   PhnomPenh    </w:t>
      </w:r>
      <w:r>
        <w:t xml:space="preserve">   Bangkok    </w:t>
      </w:r>
      <w:r>
        <w:t xml:space="preserve">   Vientiane    </w:t>
      </w:r>
      <w:r>
        <w:t xml:space="preserve">   Naypyidaw    </w:t>
      </w:r>
      <w:r>
        <w:t xml:space="preserve">   Seoul    </w:t>
      </w:r>
      <w:r>
        <w:t xml:space="preserve">   Pyongyang    </w:t>
      </w:r>
      <w:r>
        <w:t xml:space="preserve">   Tokyo    </w:t>
      </w:r>
      <w:r>
        <w:t xml:space="preserve">   Beijing    </w:t>
      </w:r>
      <w:r>
        <w:t xml:space="preserve">   Thimphu    </w:t>
      </w:r>
      <w:r>
        <w:t xml:space="preserve">   Dhaka    </w:t>
      </w:r>
      <w:r>
        <w:t xml:space="preserve">   Kathmandu    </w:t>
      </w:r>
      <w:r>
        <w:t xml:space="preserve">   New Dehli    </w:t>
      </w:r>
      <w:r>
        <w:t xml:space="preserve">   Islamabad    </w:t>
      </w:r>
      <w:r>
        <w:t xml:space="preserve">   Dushanbe    </w:t>
      </w:r>
      <w:r>
        <w:t xml:space="preserve">   Bishkek    </w:t>
      </w:r>
      <w:r>
        <w:t xml:space="preserve">   Ashgabat    </w:t>
      </w:r>
      <w:r>
        <w:t xml:space="preserve">   Tashkent    </w:t>
      </w:r>
      <w:r>
        <w:t xml:space="preserve">   Astana    </w:t>
      </w:r>
      <w:r>
        <w:t xml:space="preserve">   Kabul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Cities of Asia</dc:title>
  <dcterms:created xsi:type="dcterms:W3CDTF">2021-10-12T20:42:04Z</dcterms:created>
  <dcterms:modified xsi:type="dcterms:W3CDTF">2021-10-12T20:42:04Z</dcterms:modified>
</cp:coreProperties>
</file>