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 Cities of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Austria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Slovenia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San Marino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Finland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Sweden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Latvia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Scotland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Slovakia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Moldova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Croatia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Portugal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Estonia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Ireland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Bulgaria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Czechia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Luxembourg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Vatican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Andorra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Bosnia &amp; Herzegovina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Monaco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Serbia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Belgium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Montenegro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Lithuania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Belarus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Ukraine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Switzerland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Netherlands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Liechtenstein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Cyprus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Romania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Albania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Macedonia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Cities of Europe</dc:title>
  <dcterms:created xsi:type="dcterms:W3CDTF">2021-10-11T02:51:52Z</dcterms:created>
  <dcterms:modified xsi:type="dcterms:W3CDTF">2021-10-11T02:51:52Z</dcterms:modified>
</cp:coreProperties>
</file>