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Capital Cities of the World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capital of mexico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capital of uruguay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Capital of France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capital of china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Capital of portugal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Capital of Italy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Capital of Spain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capital of germany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capital of cuba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capital of argentina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capital of canada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capital of belgium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capital of luxembourg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capital of usa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capital of denmark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capital of England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Capital of Eygpt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capital of netherlands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Capital of Ireland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capital of poland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Capital Cities of the World</dc:title>
  <dcterms:created xsi:type="dcterms:W3CDTF">2021-10-11T02:51:16Z</dcterms:created>
  <dcterms:modified xsi:type="dcterms:W3CDTF">2021-10-11T02:51:16Z</dcterms:modified>
</cp:coreProperties>
</file>