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Capital Cities of the World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capital of Nepal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capital of Belgium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capital of Peru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capital of Estonia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capital of Latvia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capital of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capital of Spain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capital of South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capital of India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capital of Turkey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capital of Thailand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capital of Chile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capital of Sri Lanka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capital of Ecuador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capital of Indonesia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capital of Laos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capital of Germany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capital of Singapore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capital of Kyrgyzstan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capital of Portugal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capital of Poland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capital of Egypt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 Cities of the World</dc:title>
  <dcterms:created xsi:type="dcterms:W3CDTF">2021-10-11T02:51:13Z</dcterms:created>
  <dcterms:modified xsi:type="dcterms:W3CDTF">2021-10-11T02:51:13Z</dcterms:modified>
</cp:coreProperties>
</file>