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Cities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capital of 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capital of canada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belgium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luxembourg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Eygpt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netherlands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of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of poland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Cities of the World</dc:title>
  <dcterms:created xsi:type="dcterms:W3CDTF">2021-10-11T02:51:18Z</dcterms:created>
  <dcterms:modified xsi:type="dcterms:W3CDTF">2021-10-11T02:51:18Z</dcterms:modified>
</cp:coreProperties>
</file>