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Capital 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account    </w:t>
      </w:r>
      <w:r>
        <w:t xml:space="preserve">   agent    </w:t>
      </w:r>
      <w:r>
        <w:t xml:space="preserve">   brand    </w:t>
      </w:r>
      <w:r>
        <w:t xml:space="preserve">   business    </w:t>
      </w:r>
      <w:r>
        <w:t xml:space="preserve">   calculate     </w:t>
      </w:r>
      <w:r>
        <w:t xml:space="preserve">   call    </w:t>
      </w:r>
      <w:r>
        <w:t xml:space="preserve">   capitalone     </w:t>
      </w:r>
      <w:r>
        <w:t xml:space="preserve">   card    </w:t>
      </w:r>
      <w:r>
        <w:t xml:space="preserve">   computer    </w:t>
      </w:r>
      <w:r>
        <w:t xml:space="preserve">   credit    </w:t>
      </w:r>
      <w:r>
        <w:t xml:space="preserve">   customer    </w:t>
      </w:r>
      <w:r>
        <w:t xml:space="preserve">   desk    </w:t>
      </w:r>
      <w:r>
        <w:t xml:space="preserve">   help    </w:t>
      </w:r>
      <w:r>
        <w:t xml:space="preserve">   manager    </w:t>
      </w:r>
      <w:r>
        <w:t xml:space="preserve">   mouse    </w:t>
      </w:r>
      <w:r>
        <w:t xml:space="preserve">   phone    </w:t>
      </w:r>
      <w:r>
        <w:t xml:space="preserve">   shift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One</dc:title>
  <dcterms:created xsi:type="dcterms:W3CDTF">2021-10-11T02:51:19Z</dcterms:created>
  <dcterms:modified xsi:type="dcterms:W3CDTF">2021-10-11T02:51:19Z</dcterms:modified>
</cp:coreProperties>
</file>