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Capitalization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LSU    </w:t>
      </w:r>
      <w:r>
        <w:t xml:space="preserve">   Tuesday    </w:t>
      </w:r>
      <w:r>
        <w:t xml:space="preserve">   Thursday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monday    </w:t>
      </w:r>
      <w:r>
        <w:t xml:space="preserve">   Wednesday    </w:t>
      </w:r>
      <w:r>
        <w:t xml:space="preserve">   December    </w:t>
      </w:r>
      <w:r>
        <w:t xml:space="preserve">   beginning of a sentence    </w:t>
      </w:r>
      <w:r>
        <w:t xml:space="preserve">   Februray    </w:t>
      </w:r>
      <w:r>
        <w:t xml:space="preserve">   Name brands    </w:t>
      </w:r>
      <w:r>
        <w:t xml:space="preserve">   Florida    </w:t>
      </w:r>
      <w:r>
        <w:t xml:space="preserve">   July    </w:t>
      </w:r>
      <w:r>
        <w:t xml:space="preserve">   Countries    </w:t>
      </w:r>
      <w:r>
        <w:t xml:space="preserve">   Kentucky    </w:t>
      </w:r>
      <w:r>
        <w:t xml:space="preserve">   cities    </w:t>
      </w:r>
      <w:r>
        <w:t xml:space="preserve">   Ms.Erwin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Capitalization</dc:title>
  <dcterms:created xsi:type="dcterms:W3CDTF">2021-10-11T02:51:51Z</dcterms:created>
  <dcterms:modified xsi:type="dcterms:W3CDTF">2021-10-11T02:51:51Z</dcterms:modified>
</cp:coreProperties>
</file>