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Capitals Of The United States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Helena    </w:t>
      </w:r>
      <w:r>
        <w:t xml:space="preserve">   Jefferson City    </w:t>
      </w:r>
      <w:r>
        <w:t xml:space="preserve">   Jackson    </w:t>
      </w:r>
      <w:r>
        <w:t xml:space="preserve">   St. Paul    </w:t>
      </w:r>
      <w:r>
        <w:t xml:space="preserve">   Lansing    </w:t>
      </w:r>
      <w:r>
        <w:t xml:space="preserve">   Boston    </w:t>
      </w:r>
      <w:r>
        <w:t xml:space="preserve">   Annapolis    </w:t>
      </w:r>
      <w:r>
        <w:t xml:space="preserve">   Augusta    </w:t>
      </w:r>
      <w:r>
        <w:t xml:space="preserve">   Baton Rouge    </w:t>
      </w:r>
      <w:r>
        <w:t xml:space="preserve">   Frankfort    </w:t>
      </w:r>
      <w:r>
        <w:t xml:space="preserve">   Topeka    </w:t>
      </w:r>
      <w:r>
        <w:t xml:space="preserve">   Des Moines    </w:t>
      </w:r>
      <w:r>
        <w:t xml:space="preserve">   Indianapolis    </w:t>
      </w:r>
      <w:r>
        <w:t xml:space="preserve">   Springfield    </w:t>
      </w:r>
      <w:r>
        <w:t xml:space="preserve">   Boise    </w:t>
      </w:r>
      <w:r>
        <w:t xml:space="preserve">   Honolulu    </w:t>
      </w:r>
      <w:r>
        <w:t xml:space="preserve">   Atlanta    </w:t>
      </w:r>
      <w:r>
        <w:t xml:space="preserve">   Tallahassee    </w:t>
      </w:r>
      <w:r>
        <w:t xml:space="preserve">   Dover    </w:t>
      </w:r>
      <w:r>
        <w:t xml:space="preserve">   Hartford    </w:t>
      </w:r>
      <w:r>
        <w:t xml:space="preserve">   Denver    </w:t>
      </w:r>
      <w:r>
        <w:t xml:space="preserve">   Sacramento    </w:t>
      </w:r>
      <w:r>
        <w:t xml:space="preserve">   Little Rock    </w:t>
      </w:r>
      <w:r>
        <w:t xml:space="preserve">   Phoenix    </w:t>
      </w:r>
      <w:r>
        <w:t xml:space="preserve">   Juneau    </w:t>
      </w:r>
      <w:r>
        <w:t xml:space="preserve">   Montgomery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Capitals Of The United States</dc:title>
  <dcterms:created xsi:type="dcterms:W3CDTF">2021-10-11T02:52:41Z</dcterms:created>
  <dcterms:modified xsi:type="dcterms:W3CDTF">2021-10-11T02:52:41Z</dcterms:modified>
</cp:coreProperties>
</file>