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Capitals of Countries in Europe - Part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Albania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Budapest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Germany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Vienna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Andorra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Copenhagen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Austria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Riga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Belgium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Tallinn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Belarus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Madrid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Bosnia and Herzegovina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Andorra la Vella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Bulgaria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Ljubljana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Vatican City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Berlin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Croatia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Athens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Denmark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Brussels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Slovakia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Vilnius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Slovenia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Bratislava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Spain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Luxembourg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Estonia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Helsinki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Finland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Dublin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France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Vatican City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Greece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Sofia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Hungary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Zagreb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Ireland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Reykjavik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Iceland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Minsk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Italy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Rome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Latvia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Sarajevo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Liechtenstein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Vaduz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Lithuania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Y. </w:t>
            </w:r>
            <w:r>
              <w:t xml:space="preserve">Paris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Luxembourg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Z. </w:t>
            </w:r>
            <w:r>
              <w:t xml:space="preserve">Tirana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Capitals of Countries in Europe - Part 1</dc:title>
  <dcterms:created xsi:type="dcterms:W3CDTF">2021-10-11T02:53:27Z</dcterms:created>
  <dcterms:modified xsi:type="dcterms:W3CDTF">2021-10-11T02:53:27Z</dcterms:modified>
</cp:coreProperties>
</file>