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Capitals of Spanish Speaking Countries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Argentina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Nicaragua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Panamá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Colombia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Tegulcigalpa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Costa 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Paraguay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Perú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Venezuela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Mexico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Ecuador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Cuba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Republica Dominicana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ElSalvador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Uruguay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Puerto Rico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Bolivia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Guatemala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Chile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Capitals of Spanish Speaking Countries</dc:title>
  <dcterms:created xsi:type="dcterms:W3CDTF">2021-10-11T02:52:43Z</dcterms:created>
  <dcterms:modified xsi:type="dcterms:W3CDTF">2021-10-11T02:52:43Z</dcterms:modified>
</cp:coreProperties>
</file>