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Capitals of the Northeast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Massachusetts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New 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Vermont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Maryland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 of the Northeast states</dc:title>
  <dcterms:created xsi:type="dcterms:W3CDTF">2021-10-11T02:53:34Z</dcterms:created>
  <dcterms:modified xsi:type="dcterms:W3CDTF">2021-10-11T02:53:34Z</dcterms:modified>
</cp:coreProperties>
</file>