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1A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run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skate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work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skateboard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watch television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draw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go to school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play the guitar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read magazines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use the computer in espanol?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spend time with friends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ski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play sports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play video games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ride a bicycle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talk on the phone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sing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write stories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swim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listen to music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dance in espanol?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1A</dc:title>
  <dcterms:created xsi:type="dcterms:W3CDTF">2021-10-11T02:52:05Z</dcterms:created>
  <dcterms:modified xsi:type="dcterms:W3CDTF">2021-10-11T02:52:05Z</dcterms:modified>
</cp:coreProperties>
</file>