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Capitulo 1B Examen #2 Repaso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Female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____lapiz(def.)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Translate the female student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___guitarra (def.)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____computadora(def.)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Spend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Translate sports-minded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Translate the family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Translate organized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Translate the male student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Hardworking(masc.)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Translate the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Translate sometimes.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Translate according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Translate bueno(a)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____nariz(def.)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Soy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Translate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____chico(def.)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1B Examen #2 Repaso</dc:title>
  <dcterms:created xsi:type="dcterms:W3CDTF">2021-10-11T02:52:21Z</dcterms:created>
  <dcterms:modified xsi:type="dcterms:W3CDTF">2021-10-11T02:52:21Z</dcterms:modified>
</cp:coreProperties>
</file>