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Capitulo 2B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es    </w:t>
      </w:r>
      <w:r>
        <w:t xml:space="preserve">   estar    </w:t>
      </w:r>
      <w:r>
        <w:t xml:space="preserve">   esto    </w:t>
      </w:r>
      <w:r>
        <w:t xml:space="preserve">   que    </w:t>
      </w:r>
      <w:r>
        <w:t xml:space="preserve">   hay    </w:t>
      </w:r>
      <w:r>
        <w:t xml:space="preserve">   encima    </w:t>
      </w:r>
      <w:r>
        <w:t xml:space="preserve">   donde    </w:t>
      </w:r>
      <w:r>
        <w:t xml:space="preserve">   detras    </w:t>
      </w:r>
      <w:r>
        <w:t xml:space="preserve">   delante    </w:t>
      </w:r>
      <w:r>
        <w:t xml:space="preserve">   debajo    </w:t>
      </w:r>
      <w:r>
        <w:t xml:space="preserve">   aqui    </w:t>
      </w:r>
      <w:r>
        <w:t xml:space="preserve">   alli    </w:t>
      </w:r>
      <w:r>
        <w:t xml:space="preserve">   allado    </w:t>
      </w:r>
      <w:r>
        <w:t xml:space="preserve">   ventana    </w:t>
      </w:r>
      <w:r>
        <w:t xml:space="preserve">   puerta    </w:t>
      </w:r>
      <w:r>
        <w:t xml:space="preserve">   silla    </w:t>
      </w:r>
      <w:r>
        <w:t xml:space="preserve">   mesa    </w:t>
      </w:r>
      <w:r>
        <w:t xml:space="preserve">   escritorio    </w:t>
      </w:r>
      <w:r>
        <w:t xml:space="preserve">   teclado    </w:t>
      </w:r>
      <w:r>
        <w:t xml:space="preserve">   sacapuntas    </w:t>
      </w:r>
      <w:r>
        <w:t xml:space="preserve">   reloj    </w:t>
      </w:r>
      <w:r>
        <w:t xml:space="preserve">   raton    </w:t>
      </w:r>
      <w:r>
        <w:t xml:space="preserve">   papelera    </w:t>
      </w:r>
      <w:r>
        <w:t xml:space="preserve">   pantalla    </w:t>
      </w:r>
      <w:r>
        <w:t xml:space="preserve">   mochila    </w:t>
      </w:r>
      <w:r>
        <w:t xml:space="preserve">   computadora    </w:t>
      </w:r>
      <w:r>
        <w:t xml:space="preserve">   cartel    </w:t>
      </w:r>
      <w:r>
        <w:t xml:space="preserve">   bandera    </w:t>
      </w:r>
      <w:r>
        <w:t xml:space="preserve">   al lado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2B </dc:title>
  <dcterms:created xsi:type="dcterms:W3CDTF">2021-10-11T02:53:52Z</dcterms:created>
  <dcterms:modified xsi:type="dcterms:W3CDTF">2021-10-11T02:53:52Z</dcterms:modified>
</cp:coreProperties>
</file>