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Capitulo 4B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have a picnic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hug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give a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anniversary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shake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say 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reunion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enormous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congratulate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say 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get along well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surprise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fireworks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have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old, antique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get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parade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have a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remember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kiss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4B</dc:title>
  <dcterms:created xsi:type="dcterms:W3CDTF">2021-10-11T02:52:10Z</dcterms:created>
  <dcterms:modified xsi:type="dcterms:W3CDTF">2021-10-11T02:52:10Z</dcterms:modified>
</cp:coreProperties>
</file>