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Capitulo 4 - Isabell Gonzalez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hacer las paces    </w:t>
      </w:r>
      <w:r>
        <w:t xml:space="preserve">   vandiso    </w:t>
      </w:r>
      <w:r>
        <w:t xml:space="preserve">   egoista    </w:t>
      </w:r>
      <w:r>
        <w:t xml:space="preserve">   armonia    </w:t>
      </w:r>
      <w:r>
        <w:t xml:space="preserve">   compartamiento    </w:t>
      </w:r>
      <w:r>
        <w:t xml:space="preserve">   malentendido    </w:t>
      </w:r>
      <w:r>
        <w:t xml:space="preserve">   atreverse    </w:t>
      </w:r>
      <w:r>
        <w:t xml:space="preserve">   estar equivocado    </w:t>
      </w:r>
      <w:r>
        <w:t xml:space="preserve">   ponerse de acuerdo    </w:t>
      </w:r>
      <w:r>
        <w:t xml:space="preserve">   reconciliarse    </w:t>
      </w:r>
      <w:r>
        <w:t xml:space="preserve">   aceptar tal como    </w:t>
      </w:r>
      <w:r>
        <w:t xml:space="preserve">   que va    </w:t>
      </w:r>
      <w:r>
        <w:t xml:space="preserve">   tener la culpa    </w:t>
      </w:r>
      <w:r>
        <w:t xml:space="preserve">   Yo no fui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4 - Isabell Gonzalez</dc:title>
  <dcterms:created xsi:type="dcterms:W3CDTF">2021-10-11T02:53:01Z</dcterms:created>
  <dcterms:modified xsi:type="dcterms:W3CDTF">2021-10-11T02:53:01Z</dcterms:modified>
</cp:coreProperties>
</file>