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5A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humo    </w:t>
      </w:r>
      <w:r>
        <w:t xml:space="preserve">   rescatar    </w:t>
      </w:r>
      <w:r>
        <w:t xml:space="preserve">   subir    </w:t>
      </w:r>
      <w:r>
        <w:t xml:space="preserve">   muerto    </w:t>
      </w:r>
      <w:r>
        <w:t xml:space="preserve">   ocurrir    </w:t>
      </w:r>
      <w:r>
        <w:t xml:space="preserve">   salvar    </w:t>
      </w:r>
      <w:r>
        <w:t xml:space="preserve">   valiente    </w:t>
      </w:r>
      <w:r>
        <w:t xml:space="preserve">   locutor    </w:t>
      </w:r>
      <w:r>
        <w:t xml:space="preserve">   terremoto    </w:t>
      </w:r>
      <w:r>
        <w:t xml:space="preserve">   muebles    </w:t>
      </w:r>
      <w:r>
        <w:t xml:space="preserve">   incendio    </w:t>
      </w:r>
      <w:r>
        <w:t xml:space="preserve">   vida    </w:t>
      </w:r>
      <w:r>
        <w:t xml:space="preserve">   gritar    </w:t>
      </w:r>
      <w:r>
        <w:t xml:space="preserve">   dormido    </w:t>
      </w:r>
      <w:r>
        <w:t xml:space="preserve">   investigar    </w:t>
      </w:r>
      <w:r>
        <w:t xml:space="preserve">   lluvia    </w:t>
      </w:r>
      <w:r>
        <w:t xml:space="preserve">   herido    </w:t>
      </w:r>
      <w:r>
        <w:t xml:space="preserve">   bajar    </w:t>
      </w:r>
      <w:r>
        <w:t xml:space="preserve">   bombero    </w:t>
      </w:r>
      <w:r>
        <w:t xml:space="preserve">   apagar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5A</dc:title>
  <dcterms:created xsi:type="dcterms:W3CDTF">2021-10-11T02:52:22Z</dcterms:created>
  <dcterms:modified xsi:type="dcterms:W3CDTF">2021-10-11T02:52:22Z</dcterms:modified>
</cp:coreProperties>
</file>