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5A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delgado    </w:t>
      </w:r>
      <w:r>
        <w:t xml:space="preserve">   calvo    </w:t>
      </w:r>
      <w:r>
        <w:t xml:space="preserve">   ser    </w:t>
      </w:r>
      <w:r>
        <w:t xml:space="preserve">   sobrino    </w:t>
      </w:r>
      <w:r>
        <w:t xml:space="preserve">   sobrina    </w:t>
      </w:r>
      <w:r>
        <w:t xml:space="preserve">   nieta    </w:t>
      </w:r>
      <w:r>
        <w:t xml:space="preserve">   nieto    </w:t>
      </w:r>
      <w:r>
        <w:t xml:space="preserve">   bisabuela    </w:t>
      </w:r>
      <w:r>
        <w:t xml:space="preserve">   bisabuelo    </w:t>
      </w:r>
      <w:r>
        <w:t xml:space="preserve">   tortuga    </w:t>
      </w:r>
      <w:r>
        <w:t xml:space="preserve">   serpiente    </w:t>
      </w:r>
      <w:r>
        <w:t xml:space="preserve">   pez    </w:t>
      </w:r>
      <w:r>
        <w:t xml:space="preserve">   loro    </w:t>
      </w:r>
      <w:r>
        <w:t xml:space="preserve">   huron    </w:t>
      </w:r>
      <w:r>
        <w:t xml:space="preserve">   hamster    </w:t>
      </w:r>
      <w:r>
        <w:t xml:space="preserve">   gerbo    </w:t>
      </w:r>
      <w:r>
        <w:t xml:space="preserve">   conejo    </w:t>
      </w:r>
      <w:r>
        <w:t xml:space="preserve">   solo    </w:t>
      </w:r>
      <w:r>
        <w:t xml:space="preserve">   que    </w:t>
      </w:r>
      <w:r>
        <w:t xml:space="preserve">   regalo    </w:t>
      </w:r>
      <w:r>
        <w:t xml:space="preserve">   pinata    </w:t>
      </w:r>
      <w:r>
        <w:t xml:space="preserve">   pastel    </w:t>
      </w:r>
      <w:r>
        <w:t xml:space="preserve">   luces    </w:t>
      </w:r>
      <w:r>
        <w:t xml:space="preserve">   globo    </w:t>
      </w:r>
      <w:r>
        <w:t xml:space="preserve">   flores    </w:t>
      </w:r>
      <w:r>
        <w:t xml:space="preserve">   dulces    </w:t>
      </w:r>
      <w:r>
        <w:t xml:space="preserve">   cumpleanos    </w:t>
      </w:r>
      <w:r>
        <w:t xml:space="preserve">   camara    </w:t>
      </w:r>
      <w:r>
        <w:t xml:space="preserve">   foto    </w:t>
      </w:r>
      <w:r>
        <w:t xml:space="preserve">   romper    </w:t>
      </w:r>
      <w:r>
        <w:t xml:space="preserve">   preparar    </w:t>
      </w:r>
      <w:r>
        <w:t xml:space="preserve">   video    </w:t>
      </w:r>
      <w:r>
        <w:t xml:space="preserve">   decoraciones    </w:t>
      </w:r>
      <w:r>
        <w:t xml:space="preserve">   decorar    </w:t>
      </w:r>
      <w:r>
        <w:t xml:space="preserve">   celebrar    </w:t>
      </w:r>
      <w:r>
        <w:t xml:space="preserve">   abrir    </w:t>
      </w:r>
      <w:r>
        <w:t xml:space="preserve">   perro    </w:t>
      </w:r>
      <w:r>
        <w:t xml:space="preserve">   gato    </w:t>
      </w:r>
      <w:r>
        <w:t xml:space="preserve">   persona    </w:t>
      </w:r>
      <w:r>
        <w:t xml:space="preserve">   menor    </w:t>
      </w:r>
      <w:r>
        <w:t xml:space="preserve">   mayor    </w:t>
      </w:r>
      <w:r>
        <w:t xml:space="preserve">   tener    </w:t>
      </w:r>
      <w:r>
        <w:t xml:space="preserve">   tia    </w:t>
      </w:r>
      <w:r>
        <w:t xml:space="preserve">   tios    </w:t>
      </w:r>
      <w:r>
        <w:t xml:space="preserve">   prima    </w:t>
      </w:r>
      <w:r>
        <w:t xml:space="preserve">   primos    </w:t>
      </w:r>
      <w:r>
        <w:t xml:space="preserve">   madtrastra    </w:t>
      </w:r>
      <w:r>
        <w:t xml:space="preserve">   padrastro    </w:t>
      </w:r>
      <w:r>
        <w:t xml:space="preserve">   madre    </w:t>
      </w:r>
      <w:r>
        <w:t xml:space="preserve">   padres    </w:t>
      </w:r>
      <w:r>
        <w:t xml:space="preserve">   hija    </w:t>
      </w:r>
      <w:r>
        <w:t xml:space="preserve">   hijos    </w:t>
      </w:r>
      <w:r>
        <w:t xml:space="preserve">   hermanastra    </w:t>
      </w:r>
      <w:r>
        <w:t xml:space="preserve">   hermanastro    </w:t>
      </w:r>
      <w:r>
        <w:t xml:space="preserve">   hermana    </w:t>
      </w:r>
      <w:r>
        <w:t xml:space="preserve">   hermanos    </w:t>
      </w:r>
      <w:r>
        <w:t xml:space="preserve">   esposa    </w:t>
      </w:r>
      <w:r>
        <w:t xml:space="preserve">   esposo    </w:t>
      </w:r>
      <w:r>
        <w:t xml:space="preserve">   abuela    </w:t>
      </w:r>
      <w:r>
        <w:t xml:space="preserve">   abuelo    </w:t>
      </w:r>
      <w:r>
        <w:t xml:space="preserve">   abuelos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5A</dc:title>
  <dcterms:created xsi:type="dcterms:W3CDTF">2021-10-11T02:53:11Z</dcterms:created>
  <dcterms:modified xsi:type="dcterms:W3CDTF">2021-10-11T02:53:11Z</dcterms:modified>
</cp:coreProperties>
</file>