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make, to prepare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light up, to illuminate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municipal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todo el mundo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festival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Hebrew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happy Hanukkah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jewish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make,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celebrate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</dc:title>
  <dcterms:created xsi:type="dcterms:W3CDTF">2021-10-11T02:52:18Z</dcterms:created>
  <dcterms:modified xsi:type="dcterms:W3CDTF">2021-10-11T02:52:18Z</dcterms:modified>
</cp:coreProperties>
</file>