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Capitulo 5: Deportes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Baseball Glove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Male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Return To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Applaud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Play A Game Or A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Name Of Your 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Be 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Male Goalie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Baseball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Soccer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Physical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Home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To Catch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Home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Female Pitcher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Male Catcher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Female Baseball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Female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Bat/To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Female Outfielder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Male Batter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Half Time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Want/To Wish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Goal (Scored)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Throw/To 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 Score A Goal METER 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5: Deportes</dc:title>
  <dcterms:created xsi:type="dcterms:W3CDTF">2021-10-11T02:52:59Z</dcterms:created>
  <dcterms:modified xsi:type="dcterms:W3CDTF">2021-10-11T02:52:59Z</dcterms:modified>
</cp:coreProperties>
</file>