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Capitulo 5: Deportes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Baseball Glove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Male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Return To A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Applaud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Soccer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Play A Game Or A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Name Of Your 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Be 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Male Goalie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To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Tennis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To 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Baseball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Soccer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Physical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Home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To Catch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Home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Female Pitcher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A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Male Catcher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Female Baseball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Female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Bat/To Hit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Guard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Spectator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Female Outfielder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Male Batter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Half Time (Soccer)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Want/To Wish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Goal (Scored)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To Throw/To Kick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To Score A Goal METER UN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5: Deportes</dc:title>
  <dcterms:created xsi:type="dcterms:W3CDTF">2021-10-11T02:53:00Z</dcterms:created>
  <dcterms:modified xsi:type="dcterms:W3CDTF">2021-10-11T02:53:00Z</dcterms:modified>
</cp:coreProperties>
</file>