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maletas    </w:t>
      </w:r>
      <w:r>
        <w:t xml:space="preserve">   reception    </w:t>
      </w:r>
      <w:r>
        <w:t xml:space="preserve">   receptionista    </w:t>
      </w:r>
      <w:r>
        <w:t xml:space="preserve">   reservar    </w:t>
      </w:r>
      <w:r>
        <w:t xml:space="preserve">   cuarto sencillo    </w:t>
      </w:r>
      <w:r>
        <w:t xml:space="preserve">   huesped    </w:t>
      </w:r>
      <w:r>
        <w:t xml:space="preserve">   tarjeta    </w:t>
      </w:r>
      <w:r>
        <w:t xml:space="preserve">   llave    </w:t>
      </w:r>
      <w:r>
        <w:t xml:space="preserve">   habitacion doble    </w:t>
      </w:r>
      <w:r>
        <w:t xml:space="preserve">   ascensor    </w:t>
      </w:r>
      <w:r>
        <w:t xml:space="preserve">   cuarto    </w:t>
      </w:r>
      <w:r>
        <w:t xml:space="preserve">   botones    </w:t>
      </w:r>
      <w:r>
        <w:t xml:space="preserve">   sofa    </w:t>
      </w:r>
      <w:r>
        <w:t xml:space="preserve">   television    </w:t>
      </w:r>
      <w:r>
        <w:t xml:space="preserve">   aire acondicionado    </w:t>
      </w:r>
      <w:r>
        <w:t xml:space="preserve">   gancho    </w:t>
      </w:r>
      <w:r>
        <w:t xml:space="preserve">   jabon    </w:t>
      </w:r>
      <w:r>
        <w:t xml:space="preserve">   toalla    </w:t>
      </w:r>
      <w:r>
        <w:t xml:space="preserve">   tina    </w:t>
      </w:r>
      <w:r>
        <w:t xml:space="preserve">   Inodoro    </w:t>
      </w:r>
      <w:r>
        <w:t xml:space="preserve">   Ducha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6 Vocab</dc:title>
  <dcterms:created xsi:type="dcterms:W3CDTF">2021-10-11T02:52:25Z</dcterms:created>
  <dcterms:modified xsi:type="dcterms:W3CDTF">2021-10-11T02:52:25Z</dcterms:modified>
</cp:coreProperties>
</file>