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hard copy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@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address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MP3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love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turn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phone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push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turn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ringtone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6 Vocab</dc:title>
  <dcterms:created xsi:type="dcterms:W3CDTF">2021-10-11T02:52:30Z</dcterms:created>
  <dcterms:modified xsi:type="dcterms:W3CDTF">2021-10-11T02:52:30Z</dcterms:modified>
</cp:coreProperties>
</file>