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Capitulo 6 "el bienestar"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success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stubborn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cold(illness)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throat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open minded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sad, depressed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pharmacy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patience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stomach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energetic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nervous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prescription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ambicious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cough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6 "el bienestar"</dc:title>
  <dcterms:created xsi:type="dcterms:W3CDTF">2021-10-11T02:52:40Z</dcterms:created>
  <dcterms:modified xsi:type="dcterms:W3CDTF">2021-10-11T02:52:40Z</dcterms:modified>
</cp:coreProperties>
</file>