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7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base    </w:t>
      </w:r>
      <w:r>
        <w:t xml:space="preserve">   basquetbol    </w:t>
      </w:r>
      <w:r>
        <w:t xml:space="preserve">   cabeza    </w:t>
      </w:r>
      <w:r>
        <w:t xml:space="preserve">   campo    </w:t>
      </w:r>
      <w:r>
        <w:t xml:space="preserve">   cancha    </w:t>
      </w:r>
      <w:r>
        <w:t xml:space="preserve">   equipo    </w:t>
      </w:r>
      <w:r>
        <w:t xml:space="preserve">   futbol    </w:t>
      </w:r>
      <w:r>
        <w:t xml:space="preserve">   ganar    </w:t>
      </w:r>
      <w:r>
        <w:t xml:space="preserve">   jardinero    </w:t>
      </w:r>
      <w:r>
        <w:t xml:space="preserve">   jugador    </w:t>
      </w:r>
      <w:r>
        <w:t xml:space="preserve">   marcar un gol    </w:t>
      </w:r>
      <w:r>
        <w:t xml:space="preserve">   marcar un tanto    </w:t>
      </w:r>
      <w:r>
        <w:t xml:space="preserve">   perder    </w:t>
      </w:r>
      <w:r>
        <w:t xml:space="preserve">   pierna    </w:t>
      </w:r>
      <w:r>
        <w:t xml:space="preserve">   tanto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7 Word Search</dc:title>
  <dcterms:created xsi:type="dcterms:W3CDTF">2021-10-11T02:52:05Z</dcterms:created>
  <dcterms:modified xsi:type="dcterms:W3CDTF">2021-10-11T02:52:05Z</dcterms:modified>
</cp:coreProperties>
</file>