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Capitulo 7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Tomar El sol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The sea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Traje de Baño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Sunglasses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Ola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Boat/Little boat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Arena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The beach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mar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Swim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playa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Volleyball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Toalla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Sunbathe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Buceo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Sandal/flip flop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Tomar fotos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Sand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Gafas/Anteojos/Lentes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Rent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Piscina/Alberca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Towel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Nadar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Bathing suit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Arquilar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Pool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Voleibol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Fishing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Barco/Un Barquito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Take photos/pictures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Chancleta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Crab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Pescar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Sea Shell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Concha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Wave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Cangrejo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Scuba dive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7 </dc:title>
  <dcterms:created xsi:type="dcterms:W3CDTF">2021-10-11T02:53:14Z</dcterms:created>
  <dcterms:modified xsi:type="dcterms:W3CDTF">2021-10-11T02:53:14Z</dcterms:modified>
</cp:coreProperties>
</file>