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8B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construction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neighborhood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old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recycle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8B</dc:title>
  <dcterms:created xsi:type="dcterms:W3CDTF">2021-10-11T02:53:00Z</dcterms:created>
  <dcterms:modified xsi:type="dcterms:W3CDTF">2021-10-11T02:53:00Z</dcterms:modified>
</cp:coreProperties>
</file>