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Capitulo 9 Palabras de Espanol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music video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special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become informed (about)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publish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sports section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unbiased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headline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prominent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popular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front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censorship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listener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advertising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gossip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editor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tabloid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pop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become famous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soap opera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soundtrack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controversial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dubbed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channel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9 Palabras de Espanol</dc:title>
  <dcterms:created xsi:type="dcterms:W3CDTF">2021-10-11T02:53:53Z</dcterms:created>
  <dcterms:modified xsi:type="dcterms:W3CDTF">2021-10-11T02:53:53Z</dcterms:modified>
</cp:coreProperties>
</file>